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1bdd" w14:textId="e7b1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2017 года № 22-3 "О бюджете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20 ноября 2018 года № 36-3. Зарегистрировано Департаментом юстиции Алматинской области 23 ноября 2018 года № 4877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2018-2020 годы" от 22 декабря 2017 года № 22-3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20263587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11462763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59200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427000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8314624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4558803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2501317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21529764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927849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953015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25166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2194026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2194026 тысяч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района на 2018 год в сумме 15914 тысячи тенге".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"20" ноября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№ 36-3 "О внесений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решение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22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22-3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2018-2020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22-3 "О бюджете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20 263 587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1 690 717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7 222 108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6 886 108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8 314 624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4 558 803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21 529 764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14 848 040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10 597 971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71"/>
        <w:gridCol w:w="3978"/>
        <w:gridCol w:w="3856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2 194 026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953 015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