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b1e6" w14:textId="ef2b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21 декабря 2017 года№ 26-109 "О бюджете Каратальского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27 февраля 2018 года № 30-132. Зарегистрировано Департаментом юстиции Алматинской области 15 марта 2018 года № 4563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2018-2020 годы" от 21 декабря 2017 года № 26-109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5476251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170955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4000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4000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5297296 тысяч тенге, в том числе: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1084867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709589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3502840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5476825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21114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36075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14961 тысяча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21688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21688 тысяч тенге.".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2018 год объемы бюджетных субвенций, передаваемых из районного бюджета в бюджеты города районного значения, сельских округов, в сумме 85315 тысяч тенге, в том числе: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9706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Уштобе</w:t>
            </w:r>
          </w:p>
          <w:bookmarkEnd w:id="20"/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793 тысячи тенге; 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Бастобинскому сельскому округу</w:t>
            </w:r>
          </w:p>
          <w:bookmarkEnd w:id="21"/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 тысяч тенге;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Балпыкскому сельскому округу</w:t>
            </w:r>
          </w:p>
          <w:bookmarkEnd w:id="22"/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 тысяч тенге;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Сельскому округу Жолбарыс батыр</w:t>
            </w:r>
          </w:p>
          <w:bookmarkEnd w:id="23"/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 тысяч тенге;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Ескельдинскому сельскому округу</w:t>
            </w:r>
          </w:p>
          <w:bookmarkEnd w:id="24"/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 тысяч тенге.".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"27" февраля 2018 года № 30-132 "О внесении изменений в решение Каратальского районного маслихата от 21 декабря 2017 года № 26-109"О бюджете Каратальского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21 декабря 2017 года № 26-109 "О бюджете Каратальского района на 2018-2020 годы"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9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5476251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5476825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5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