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b90b" w14:textId="4b2b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21 декабря 2017 года № 22-123 "О бюджете Кербулакского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28 февраля 2018 года № 26-144. Зарегистрировано Департаментом юстиции Алматинской области 15 марта 2018 года № 4566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2018-2020 годы" от 21 декабря 2017 года № 22-123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7 086 533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228 938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15 465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12 700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6 829 430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1 185 273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911 397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4 732 760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7 108 312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29 973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57 720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27 747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51 752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51 752 тысячи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2018 год предусмотрены трансферты органам местного самоуправления в сумме 17 680 тысяч тенге, согласно приложению 4 к настоящему решению.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2018 год объемы бюджетных субвенций, передаваемых из районного бюджета в бюджеты сельского округов, в сумме 157 239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Талдыбулакскому сельскому округу 10 540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Алтынемелскому сельскому округу 13 543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Когалинскому сельскому округу 13 047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сельскому округу 15 477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Шубарскому сельскому округу 12 592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Карашокинскому сельскому округу 37 811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Басшиискому сельскому округу 22 076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Шанханайскому сельскому округу 15 376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Жайнак батырскому сельскому округу 16 777 тысяч тенге.".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28 февраля 2018 года № 26-144 "О внесении изменений в решение Кербулакского районного маслихата от 21 декабря 2017 года № 22-123 "О бюджете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22-123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2018 -2020 годы"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2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5"/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8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7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Кербулакского районного маслихата от 28 февраля 2018 года № 26-144 "О внесении изменений в решение Кербулакского районного маслихата от 21 декабря 2017 года № 22-123 "О бюджете Кербулакского района на 2018 -2020 годы" 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22-123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2018 -2020 годы"</w:t>
            </w:r>
          </w:p>
        </w:tc>
      </w:tr>
    </w:tbl>
    <w:bookmarkStart w:name="z30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трансферты органам местного самоуправления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5130"/>
        <w:gridCol w:w="547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Каспанского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Жоламанского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Сарыбулакского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Сарыбастауского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Кызылжарского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