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849e" w14:textId="e5c8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Кербулакского районного маслихата "Об утверждении Плана по управлению пастбищами и их использованию по Кербулакскому району на 2018-2019 годы" от 5 апреля 2018 года № 30-161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23 июля 2018 года № 36-182. Зарегистрировано Департаментом юстиции Алматинской области 8 августа 2018 года № 4778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Кербулакского районного маслихата "Об утверждении Плана по управлению пастбищами и их использованию по Кербулакскому району на 2018-2019 годы" от 5 апреля 2018 года № 30-161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02 мая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Кербулакского районного маслихата Иманбаева Амангельды Турысбековича.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