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8db2" w14:textId="2818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5 апреля 2018 года № 29-2 "Об утверждении Правил оказания социальной помощи, установления размеров и определения перечня отдельных категорий нуждающихся граждан Коксуского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27 ноября 2018 года № 38-8. Зарегистрировано Департаментом юстиции Алматинской области 6 декабря 2018 года № 4926. Утратило силу решением Коксуского районного маслихата области Жетісу от 4 декабря 2023 года № 15-63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Коксуского районного маслихата области Жетісу от 04.12.023 </w:t>
      </w:r>
      <w:r>
        <w:rPr>
          <w:rFonts w:ascii="Times New Roman"/>
          <w:b w:val="false"/>
          <w:i w:val="false"/>
          <w:color w:val="ff0000"/>
          <w:sz w:val="28"/>
        </w:rPr>
        <w:t>№ 15-63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</w:t>
      </w:r>
      <w:r>
        <w:rPr>
          <w:rFonts w:ascii="Times New Roman"/>
          <w:b w:val="false"/>
          <w:i w:val="false"/>
          <w:color w:val="000000"/>
          <w:sz w:val="28"/>
        </w:rPr>
        <w:t>2-3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Коксуского района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"Об утверждении Правил оказания социальной помощи, установления размеров и определения перечня отдельных категорий нуждающихся граждан Коксуского района" от 5 апреля 2018 года № 29-2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4660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апреля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Коксуского района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Основные термины и понятия, которые используются в настоящих Правилах: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Алматинской области;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Перечень памятных дат и праздничных дней для оказания единовременной социальной помощи: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советских войск из Афганистана;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– день Чернобыльской катастрофы;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29 августа – Международный день действий против ядерных испытаний.";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Перечень категорий получателей и предельные размеры социальной помощи: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 и инвалиды Великой Отечественной войны – 76 месячных расчетных показателей;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приравненные по льготам и гарантиям к участникам Великой Отечественной войны – 26 месячных расчетных показателей;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 – 26 месячных расчетных показателей;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Великой Отечественной войны – 26 месячных расчетных показателей;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 имеющие социально-значимые заболевания – 5 месячных расчетных показателей;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дети-сироты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– 500 месячных расчетных показателей в пределах средств, предусмотренных бюджетом на текущий финансовый год;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причинении ущерба гражданину (семье) либо его имуществу вследствие стихийного бедствия или пожара – 200 месячных расчетных показателей на семью;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 – 15 месячных расчетных показателей;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состоящие на учете службы пробации – 15 месячных расчетных показателей.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участникам и инвалидам Великой Отечестсвенной войны в размере 3 месячных расчетных показателей.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 по области.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помощи.".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Коксуского района "По законодательству и правопорядку, социальной защите населения, награждению и полномочиям депутатов".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