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1664" w14:textId="9cf1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2017 года № 29-140 "О бюджете Райымбекского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22 ноября 2018 года № 44-208. Зарегистрировано Департаментом юстиции Алматинской области 28 ноября 2018 года № 4895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от 25 декабря 2017 года № 29-140 "О бюджете Райымбекского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4478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9544379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426456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3422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6554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9107947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 1187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1987700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828915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6290145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9602578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35706 тысяч тенге, в том числе: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72150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36444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93905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93905 тысяч тенге.".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Ерназарұлы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9"/>
        <w:gridCol w:w="5401"/>
      </w:tblGrid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22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44-208 "О внесении изменений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29-140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2018-2020 годы"</w:t>
            </w:r>
          </w:p>
        </w:tc>
      </w:tr>
      <w:tr>
        <w:trPr>
          <w:trHeight w:val="30" w:hRule="atLeast"/>
        </w:trPr>
        <w:tc>
          <w:tcPr>
            <w:tcW w:w="8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25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29-140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учереждений и организаций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