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ff6f" w14:textId="5b6f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20 декабря 2018 года № 344. Зарегистрировано Департаментом юстиции города Шымкент 21 декабря 2018 года № 9. Утратило силу постановлением акимата города Шымкент от 23 декабря 2020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23.12.2020 № 810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Курманбекову 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2018 года № 344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"Назначение жилищной помощи"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(далее- государственная услуга) оказывается государственным учреждением "Управление занятости и социальной защиты города Шымкент"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веб-портал "электронного правительства" www.e.gov.kz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 (или)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уведомление о назначении жилищной помощи.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в Государственную корпорацию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 и выдает услугополучателю либо его представителю расписку о приеме соответствующих документов, либо, в случае предоставления услугополучателем либо его представителем неполного пакета документов, и (или) документов с истекшим сроком действия,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перенаправляет документы услугодателю (в течение рабочего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и предоставляет документы руководителю услугодателя (не более 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и направляет документы исполнителю (не более 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рассматривает документы, подготавливает и предоставляет уведомление руководителю услугодателя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и направляет уведомление сотруднику канцелярии (не более 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регистрирует и направляет уведомление в Государственную корпорацию (в течение рабочего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Государственной корпорации регистрирует и выдает уведомление услугополучателю (либо его представителю по доверенности) (не более пятнадцати минут).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при оказании услуг через портал: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регистрируется на портале "электронного правительства" и направляет электронное заявление, удостоверенное электронной цифровой подписью (далее - ЭЦП) услугополучателя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принимает электронное заявление и документы, и в "личный кабинет" услугополучателя (либо его представителя по доверенности) направляется уведомление-отчет о принятии запроса с указанием даты получения результата государственной услуги (не более 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принятия электронного заявления и документов, действия структурных подразделений услугодателя в процессе оказания государственной услуги осуществляются в соответствии с подпунктами 6) –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регистрирует и отправляет результат оказания государственной услуги в "личный кабинет" услугополучателя (либо его представителя по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обращения и последовательности процедур (действий) услугодателя и услугополучателя при оказании услуги через портал в виде диаграммы указано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308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112"/>
        <w:gridCol w:w="731"/>
        <w:gridCol w:w="1721"/>
        <w:gridCol w:w="1112"/>
        <w:gridCol w:w="1799"/>
        <w:gridCol w:w="731"/>
        <w:gridCol w:w="1647"/>
        <w:gridCol w:w="1877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сектор Государственной корпорации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сектора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заявления, и выдает услугополучателю расписку о приеме документов и передает полученные документы в накопительный сектор Государственной корпорации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услугополучателем неполного пакета документов выдает расписку об отказе в приеме документов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отправляет документы к услугодателю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Фиксируя в информационной системе проводит регистрацию полученных документов и в течении 15 минут передает полученные документы к руководству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течении 30 минут ответственного исполнителя для рассмотрения документов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 проверку полноты документов, готовит результат государственной услуги в сроки,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передает их к руководству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выдает результат государственной услуги, при этом, фиксируя в информационной системе отправляет в Государственную корпорацию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 и в тот же день направляет работнику сектора выдачи для выдачи услугополучателю, при этом поступившие документы фиксируются при помощи сканера штрихкода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сектора выдачи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