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12812" w14:textId="6c128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размеров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12 ноября 2018 года № 248. Зарегистрировано Департаментом юстиции Туркестанской области 14 ноября 2018 года № 4778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с подпунктом 20-4)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3 июля 2014 года "О физической культуре и спорте",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размеры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Шымкент"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города Нуртай 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Г.Абдрахимов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ноября 2018 года № 248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1"/>
        <w:gridCol w:w="2592"/>
        <w:gridCol w:w="2207"/>
      </w:tblGrid>
      <w:tr>
        <w:trPr>
          <w:trHeight w:val="30" w:hRule="atLeast"/>
        </w:trPr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соревнований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содержания (месячный расчетный показатель)</w:t>
            </w:r>
          </w:p>
        </w:tc>
      </w:tr>
      <w:tr>
        <w:trPr>
          <w:trHeight w:val="30" w:hRule="atLeast"/>
        </w:trPr>
        <w:tc>
          <w:tcPr>
            <w:tcW w:w="7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Олимпийские игры (летние, зимние)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 125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место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110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место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95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место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МРП</w:t>
            </w:r>
          </w:p>
        </w:tc>
      </w:tr>
      <w:tr>
        <w:trPr>
          <w:trHeight w:val="30" w:hRule="atLeast"/>
        </w:trPr>
        <w:tc>
          <w:tcPr>
            <w:tcW w:w="7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Паралимпийские, Сурдлимпийские игры (летние, зимние)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125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85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место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65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место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место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 МРП</w:t>
            </w:r>
          </w:p>
        </w:tc>
      </w:tr>
      <w:tr>
        <w:trPr>
          <w:trHeight w:val="30" w:hRule="atLeast"/>
        </w:trPr>
        <w:tc>
          <w:tcPr>
            <w:tcW w:w="7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(по олимпийским видам спорта)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125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80 МРП</w:t>
            </w:r>
          </w:p>
        </w:tc>
      </w:tr>
      <w:tr>
        <w:trPr>
          <w:trHeight w:val="30" w:hRule="atLeast"/>
        </w:trPr>
        <w:tc>
          <w:tcPr>
            <w:tcW w:w="7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(по неолимпийским видам спорта)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 МРП</w:t>
            </w:r>
          </w:p>
        </w:tc>
      </w:tr>
      <w:tr>
        <w:trPr>
          <w:trHeight w:val="30" w:hRule="atLeast"/>
        </w:trPr>
        <w:tc>
          <w:tcPr>
            <w:tcW w:w="7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Азиатские игры (летние, зимние), Всемирная Универсиада (летняя, зимняя)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85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80 МРП</w:t>
            </w:r>
          </w:p>
        </w:tc>
      </w:tr>
      <w:tr>
        <w:trPr>
          <w:trHeight w:val="30" w:hRule="atLeast"/>
        </w:trPr>
        <w:tc>
          <w:tcPr>
            <w:tcW w:w="7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Юношеские Олимпийские игры (летние, зимние)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85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65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МРП</w:t>
            </w:r>
          </w:p>
        </w:tc>
      </w:tr>
      <w:tr>
        <w:trPr>
          <w:trHeight w:val="30" w:hRule="atLeast"/>
        </w:trPr>
        <w:tc>
          <w:tcPr>
            <w:tcW w:w="7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Чемпионат Азии (по олимпийским видам спорта), Паралимпийские, Сурдлимпийские азиатские (летние, зимние) игры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 МРП</w:t>
            </w:r>
          </w:p>
        </w:tc>
      </w:tr>
      <w:tr>
        <w:trPr>
          <w:trHeight w:val="30" w:hRule="atLeast"/>
        </w:trPr>
        <w:tc>
          <w:tcPr>
            <w:tcW w:w="7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среди молодежи (по олимпийским видам спорта)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65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место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 МРП</w:t>
            </w:r>
          </w:p>
        </w:tc>
      </w:tr>
      <w:tr>
        <w:trPr>
          <w:trHeight w:val="30" w:hRule="atLeast"/>
        </w:trPr>
        <w:tc>
          <w:tcPr>
            <w:tcW w:w="7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среди юношей (по олимпийским видам спорта), чемпионат Азии среди молодежи (по олимпийским видам спорта), чемпионат Азии (по неолимпийским видам спорта)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МРП</w:t>
            </w:r>
          </w:p>
        </w:tc>
      </w:tr>
      <w:tr>
        <w:trPr>
          <w:trHeight w:val="30" w:hRule="atLeast"/>
        </w:trPr>
        <w:tc>
          <w:tcPr>
            <w:tcW w:w="7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Республики Казахстан, спартакиада Республики Казахстан (летняя, зимняя)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2-ые, 3-ие места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МРП</w:t>
            </w:r>
          </w:p>
        </w:tc>
      </w:tr>
      <w:tr>
        <w:trPr>
          <w:trHeight w:val="30" w:hRule="atLeast"/>
        </w:trPr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Молодежные игры (летние, зимние), чемпионат Республики Казахстан среди молодежи (по олимпийским видам спорта)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МРП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