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39ef" w14:textId="e333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некоторые виды лесных пользований на участках государственного лесного фонда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29 июня 2018 года № 24-9. Зарегистрировано Департаментом юстиции Жамбылской области 13 июля 2018 года № 3909.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налогах и других обязательных платежах в бюджет (Налоговый кодекс) Кодекса Республики Казахстан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 Жамбылский областной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заготовку второстепенных древесных ресурсов на участках государственного лесного фонда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ставки платы за побочные лесные пользования, основанные на использовании участков государственного лесного фонда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ставки платы за пользование участками государственного лесного фонда области для нужд охотничьего хозяйства, для научно-исследовательских, культурно-оздоровительных, рекреационных, туристских и спортивных целей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ставки платы за сбор и заготовку лекарственных растений, камыша и грибов на участках государственного лесного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решение Жамбылского областного маслихата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38-11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платы за некоторые виды лесных пользований на участках государственного лесного фонда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2699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областной газете "Знамя труда" от 18 июля 2015 года).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Жамбылского областного маслихата по вопросам развития агропромышленности, экологии и природопользования.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Жамбылского областного маслихата "Об утверждении ставок платы за некоторые виды лесных пользований на участках государственного лесного фонда области" № 24-9 от 29 июня 2018 года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"Жамбылская областная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лесного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животного мира Комитета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лесного хозяйства и животного мира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М. Сатыбалдин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июня 2018 год.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государственных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Жамбылской области Комитета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Республики Казахстан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Исаков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июня 2018 год.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2018 года № 24-9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на участках государственного лесного фонда области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2102"/>
        <w:gridCol w:w="1518"/>
        <w:gridCol w:w="6578"/>
      </w:tblGrid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Второстепенные древесные ресурсы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за заготовку ресурса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Вязь: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Тополь: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2018 года № 24-9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пользования, основанные на использовании участков государственного лесного фонда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Жамбылского областного маслихата от 26.09.2019 </w:t>
      </w:r>
      <w:r>
        <w:rPr>
          <w:rFonts w:ascii="Times New Roman"/>
          <w:b w:val="false"/>
          <w:i w:val="false"/>
          <w:color w:val="ff0000"/>
          <w:sz w:val="28"/>
        </w:rPr>
        <w:t>№ 38-14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1342"/>
        <w:gridCol w:w="878"/>
        <w:gridCol w:w="445"/>
        <w:gridCol w:w="1324"/>
        <w:gridCol w:w="1324"/>
        <w:gridCol w:w="654"/>
        <w:gridCol w:w="670"/>
        <w:gridCol w:w="1325"/>
        <w:gridCol w:w="1325"/>
      </w:tblGrid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и пасек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на участках государственного лесного фонда: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хорошего качества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средного качества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 низкого качества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 (разведение)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 на участках государственного лесного фонда:</w:t>
            </w:r>
          </w:p>
        </w:tc>
      </w:tr>
      <w:tr>
        <w:trPr>
          <w:trHeight w:val="30" w:hRule="atLeast"/>
        </w:trPr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животных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скот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 блюд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на пастьбу за одну голову скота в пустынных и полупустынных зонах (тенге)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на пастьбу за одну голову скота в степных зонах (тенге)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на пастьбу за одну голову скота в горных зонах (тенге)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2018 года № 24-9</w:t>
            </w:r>
          </w:p>
        </w:tc>
      </w:tr>
    </w:tbl>
    <w:bookmarkStart w:name="z7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области для нужд охотничьего хозяйства, для научно-исследовательских, культурно-оздоровительных, рекреационных, туристских и спортивных целей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6395"/>
        <w:gridCol w:w="1527"/>
        <w:gridCol w:w="3184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"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лесного пользования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пользование (от 10 до 49 лет)</w:t>
            </w:r>
          </w:p>
          <w:bookmarkEnd w:id="35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нужд охотничьего хозяйства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научно- исследовательских и культурно- оздоровительных целей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рекреационных, туристских и спортивных целей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пользование (до 1 года)</w:t>
            </w:r>
          </w:p>
          <w:bookmarkEnd w:id="39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научно-исследовательских, культурно-оздоровительных, рекреационных, туристских и спортивных целей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месячный расчетный показатель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2018 года № 24-9</w:t>
            </w:r>
          </w:p>
        </w:tc>
      </w:tr>
    </w:tbl>
    <w:bookmarkStart w:name="z8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сбор и заготовку лекарственных растений, камыша и грибов на участках государственного лесного фонда области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586"/>
        <w:gridCol w:w="752"/>
        <w:gridCol w:w="3191"/>
        <w:gridCol w:w="2845"/>
        <w:gridCol w:w="1171"/>
        <w:gridCol w:w="1588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растений (русский)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 в тенге за 1 килограмм (в сухом виде)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для применении в расчет, в тенге за 1 килограмм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ставки платы в процентах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ставки платы в тенге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 лекарственный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Барбарис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 листья плоды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 песчаный (бессмертник-цмин)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кроваво-красный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 плоды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 сомнительная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8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почечуйный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Девясил высокий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лекарственный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1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Дущица обыкновенная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продырявленный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 двудомная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и мачеха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 листья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 полевая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лекарственный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обыкновенная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 степной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9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0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листья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1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лекарственная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2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 обыкновенный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3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Хвощ полевой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4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вонючая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5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 трехраздельная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6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 пустынный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7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собачий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8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Цистанхе солончаковая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9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голая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Ставка платы за сбор и заготовку камыша на участках государственного лесного фонда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2066"/>
        <w:gridCol w:w="858"/>
        <w:gridCol w:w="3832"/>
        <w:gridCol w:w="1849"/>
        <w:gridCol w:w="2507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растений (русский)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Рыночные ставки платы в тенге за 1 кубический метр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ставки платы в процентах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ставки платы в тенге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 обыкновенный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стебли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bookmarkStart w:name="z12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Ставка платы за сбор и заготовку грибов на участках государственного лесного фонда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484"/>
        <w:gridCol w:w="616"/>
        <w:gridCol w:w="2990"/>
        <w:gridCol w:w="3228"/>
        <w:gridCol w:w="1328"/>
        <w:gridCol w:w="1801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4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растений (русский)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 в тенге за 1 килограмм сыро растущем виде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для применении в расчет за 1 килограмм, в тенге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ставки платы в процентах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ставки платы в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шляпка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