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0e116" w14:textId="080e1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Жамбылской области от 16 ноября 2015 года № 274 "Об утверждении перечня приоритетных сельскохозяйственных культур и норм субсидий (на 1 гектар и (или) 1 тонну)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29 ноября 2018 года № 241. Зарегистрировано Департаментом юстиции Жамбылской области 7 декабря 2018 года № 4013. Утратило силу постановлением акимата Жамбылской области от 26 октября 2020 года № 244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26.10.2020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16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приоритетных сельскохозяйственных культур и норм субсидий (на 1 гектар и (или) 1 тонну)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2838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5 декабря 2015 года в газете "Знамя труда")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перечня приоритетных сельскохозяйственных культур и норм субсидий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перечень приоритетных сельскохозяйственных культур и норм субсидий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согласно приложению к настоящему постановлению.";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М. Шукеева.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ноября 2018 года № 241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ноября 2015 года № 274</w:t>
            </w:r>
          </w:p>
        </w:tc>
      </w:tr>
    </w:tbl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сельскохозяйственных культур и норм субсидий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1"/>
        <w:gridCol w:w="2238"/>
        <w:gridCol w:w="7201"/>
      </w:tblGrid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Приоритетная сельскохозяйственная культура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бюджетных субсидий на 1 тонну, тенге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