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e4991" w14:textId="4ce49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улицы и переулков города Тараз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Жамбылской области от 11 декабря 2018 года № 253 и решение Жамбылского областного маслихата от 13 декабря 2018 года № 30-8. Зарегистрировано Департаментом юстиции Жамбылской области 29 декабря 2018 года № 4075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End w:id="0"/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Республиканской ономастической комиссии при Правительстве Республики Казахстан от 9 ноября 2018 года акимат Жамбылской области ПОСТАНОВЛЯЕТ и Жамбылский областной маслихат РЕШИЛ: </w:t>
      </w:r>
    </w:p>
    <w:bookmarkEnd w:id="1"/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улицу Ленина и 1, 2 переулки улицы Ленина на улицу Бейбитшилик и 1, 2 переулки улицы Бейбитшилик города Тараз.</w:t>
      </w:r>
    </w:p>
    <w:bookmarkEnd w:id="2"/>
    <w:bookmarkStart w:name="z1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нормативного правового акта возложить на постоянную комиссию областного маслихата по вопросам экономики, бюджета, налога и местного самоуправления и на курирующего заместителя акима области.</w:t>
      </w:r>
    </w:p>
    <w:bookmarkEnd w:id="3"/>
    <w:bookmarkStart w:name="z2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нормативный правовой акт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акима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Орынбеков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Тулепберген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Карашолаков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