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3d44d" w14:textId="2e3d4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дачном кооперативе Денсаулык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Диханского сельского округа Байзакского района Жамбылской области от 26 июля 2018 года № 57. Зарегистрировано Департаментом юстиции Жамбылской области 9 августа 2018 года № 3926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 статьей 35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23 января 2001 года "О местном государственном управлении и самоуправлении в Республике Казахстан",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8 декабря 1993 года "Об административно-территориальном устройстве Республики Казахстан", на основании заключения ономастической комиссии при акимате Жамбылской области от 19 апреля 2018 года и с учетом мнения населения соответствующей территории, аким Диханского сельского округа РЕШИЛ: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дачном кооперативе Денсаулық Диханского сельского округа: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Цветочная на улицу Зербұлақ;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Вишневая на улицу Шиелі;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Абрикосовая на улицу Жиделі;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улицу Виноградная на улицу Тораңғы;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улицу Клубничная на улицу Алмалы;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улицу Степная на улицу Ақдала.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Диханского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Мекебаев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