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64d32" w14:textId="5364d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Бауыржан Момышулы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Бауыржан Момышулы Жуалынского района Жамбылской области от 17 января 2018 года № 3. Зарегистрировано Департаментом юстиции Жамбылской области 1 февраля 2018 года № 3693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самоуправления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 от 8 декабря 1993 года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24 ноября 2017 года и с учетом мнения населения соответствующей территории, аким села РЕШИЛ: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село Бауыржан Момышулы: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Фестивальная на улицу Атамекен;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1-Совхозная на улицу Кенбұлақ;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2-Совхозная на улицу Өркениет.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руководителя подразделения делопроизводства аппарата акима села Бауыржан Момышулы Муратова Нурпеиса Аяпергеновича.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истечение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Калышбаев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