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5bf7" w14:textId="92d5b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станции Мерке и села Ойтал Ойталского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Ойталского сельского округа Меркенского района Жамбылской области от 14 декабря 2018 года № 96. Зарегистрировано Департаментом юстиции Жамбылской области 25 декабря 2018 года № 4064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04 сентября 2018 года и с учетом мнения населения соответствующей территории, аким Ойталского сельского округа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станции Мерке и села Ойтал Ойталского сельского округа: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станции Мерке: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МПС на улицу Бирлик;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Пролетарская на улицу Байтерек;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селу Ойтал: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улицу Кооперативная на улицу Нурлы. 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Ойталского сельского округа Г. Оспанбековой.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Ойталского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Рахимбеков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