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9b2b" w14:textId="8df9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2017 года №20-2 "О бюджете сельских округов Мойынкумского района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марта 2018 года № 24-3. Зарегистрировано Департаментом юстиции Жамбылской области 28 марта 2018 года № 3759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Мойынкумского районного маслихата от 14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№23-2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дополнение в решение Мойынкумского районного маслихата от 21 декабря 2017 года №19-3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№3742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Мойынкумского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№3658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19 января 2018 года в газете "Мойынқұм таңы"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Мойынкумскому сельскому округу: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"46 612" заменить цифрами "169 816";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"17 780" заменить цифрами "17 594";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"15 935";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"28 832" заменить цифрами "136 287";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"46 612" заменить цифрами "169 816".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Берликскому сельскому округу: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"29 197" заменить цифрами "72 194";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"4 472" заменить цифрами "4 442";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"1 977";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"24 725" заменить цифрами "65 775";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"29 197" заменить цифрами "72 194".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Кенесскому сельскому округу: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"21 714" заменить цифрами "45 058";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"3 250" заменить цифрами "3 222";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"470";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"18 464" заменить цифрами "41 366";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"21 714" заменить цифрами "45 058".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Шыганакскому сельскому округу: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"28 364" заменить цифрами "78 737";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"5 300" заменить цифрами "5 170";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"3 203";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"23 064" заменить цифрами "70 364";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"28 364" заменить цифрами "78 737".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№24-3 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 2017 года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сельского округа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№24-3 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 2017 года</w:t>
            </w:r>
          </w:p>
        </w:tc>
      </w:tr>
    </w:tbl>
    <w:bookmarkStart w:name="z1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Берликского сельского округа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№24-3 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 2017 года</w:t>
            </w:r>
          </w:p>
        </w:tc>
      </w:tr>
    </w:tbl>
    <w:bookmarkStart w:name="z16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2018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№24-3 от 26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№20-2 от 25 декабря 2017 года</w:t>
            </w:r>
          </w:p>
        </w:tc>
      </w:tr>
    </w:tbl>
    <w:bookmarkStart w:name="z22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Шыганакского сельского округа на 2018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