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bc43" w14:textId="85db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свободы, лиц состоящих на учете службы пробации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24 декабря 2018 года № 538. Зарегистрировано Департаментом юстиции Жамбылской области 25 декабря 2018 года № 4053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подпунктами 2),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района Т.Рыскулова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свободы, лиц состоящих на учете службы пробации на 2019 год независимо от организационно-правовой формы и формы собственности по району Т.Рыскулова от общей численности работников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района Т.Рыскулова" обеспечить организацию квотирования рабочих мест для лиц, освобожденных из мест лишения свободы, лиц состоящих на учете службы пробации на 2019 год.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Альпеисова Бейсенбек Ашималиевича.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538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 освобожденных из мест лишения свободы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2224"/>
        <w:gridCol w:w="3329"/>
        <w:gridCol w:w="2898"/>
        <w:gridCol w:w="2357"/>
      </w:tblGrid>
      <w:tr>
        <w:trPr>
          <w:trHeight w:val="30" w:hRule="atLeast"/>
        </w:trPr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"Карабай"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538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для трудоустройства лиц, состоящих на учете службы пробации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2483"/>
        <w:gridCol w:w="3244"/>
        <w:gridCol w:w="2823"/>
        <w:gridCol w:w="2296"/>
      </w:tblGrid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"Құдайберген Датқа"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"Абилкасим"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