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6ee8" w14:textId="6456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21 декабря 2018 года № 34-5. Зарегистрировано Департаментом юстиции Жамбылской области 25 декабря 2018 года № 4054.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документа сохранена пунктуация и орфография оригинала. 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14 337 988 тысяч тенге;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3 233 248 тысяч тенге;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16 804 тысяч тенге;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20 256 тысяч тенге;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11 066 836 тысяч тенге;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14 477 395 тысяч тенге;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129 630 тысяч тенге;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162 863 тысяч тенге;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33 233 тысяч тенге;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269 037 тысяч тенге;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269037 тысяч тенге;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162 863 тысяч тенге;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33 233 тысяч тенге;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139 407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района Т. Рыскулова Жамбылской области от 01.04.2019 </w:t>
      </w:r>
      <w:r>
        <w:rPr>
          <w:rFonts w:ascii="Times New Roman"/>
          <w:b w:val="false"/>
          <w:i w:val="false"/>
          <w:color w:val="000000"/>
          <w:sz w:val="28"/>
        </w:rPr>
        <w:t>№ 39-7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41-4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23.07.2019 </w:t>
      </w:r>
      <w:r>
        <w:rPr>
          <w:rFonts w:ascii="Times New Roman"/>
          <w:b w:val="false"/>
          <w:i w:val="false"/>
          <w:color w:val="00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24.10.2019 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21.11.2019 </w:t>
      </w:r>
      <w:r>
        <w:rPr>
          <w:rFonts w:ascii="Times New Roman"/>
          <w:b w:val="false"/>
          <w:i w:val="false"/>
          <w:color w:val="000000"/>
          <w:sz w:val="28"/>
        </w:rPr>
        <w:t>№ 48-4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23.12.2019 </w:t>
      </w:r>
      <w:r>
        <w:rPr>
          <w:rFonts w:ascii="Times New Roman"/>
          <w:b w:val="false"/>
          <w:i w:val="false"/>
          <w:color w:val="000000"/>
          <w:sz w:val="28"/>
        </w:rPr>
        <w:t>№ 51-6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областного бюджета бюджету района на 2019 год в размере 5 456 679 тысяч тенге.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 передаваемые из районного бюджета бюджету сельским округам на 2019 год в размере 588 756 тысяч тенге, в том числе: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Куланскому сельскому округу – 198 656 тыс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Луговскому сельскому округу – 119 426 тыс тенге;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– 30 886 тыс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– 9 146 тыс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Каракыстакскому сельскому округу – 66 598 тыс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Жанатурмысскому сельскому округу – 31 122 тыс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Кокдоненскому сельскому округу – 12 782 тыс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Когершинскому сельскому округу – 33 503 тыс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Кумарыкскому сельскому округу – 22 431 тыс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Акыртобинскому сельскому округу – 22 696 тыс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Орнекскому сельскому округу – 24 865 тыс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Теренозекскому сельскому округу – 16 645 тыс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2019-2021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занимающихся этими видами деятельности в городских условиях.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сумму резервного фонда местного исполнительного органа в размере 10 000 тысяч тенге.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развития, направленных на реализацию инвестиционных проектов предусмотренных в бюджете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местного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бюджетные программы сельских округов, предусмотренных в бюджете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районном бюджете на 2019 год бюджетам сельских округов предусмотреть целевые трансферты на развитие и текущие трансферты за счет средств районного бюджета, распределение которых определяются на основании постановления акимата района Т. Рыскулова.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Т. Рыскулова Жамбылской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51-6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14337988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3233248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11044914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11044914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245"/>
        <w:gridCol w:w="1245"/>
        <w:gridCol w:w="6012"/>
        <w:gridCol w:w="2882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14477395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6632993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Республике Казахстан на 2012-2018 годы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Развтие индустриальной инфраструктуры в рамках Единой программы поддержки и развития бизнеса "Дорожной карта бизнеса 2020"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269037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162863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11901107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2754527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8466792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8466792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8466792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5107077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спортивных объектов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1627"/>
        <w:gridCol w:w="1627"/>
        <w:gridCol w:w="5792"/>
        <w:gridCol w:w="1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-68817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11897755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3706202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368972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8180611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трансфертов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8180611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8180611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11897755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спортивных объектов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4664"/>
        <w:gridCol w:w="41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-65323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района Т. Рыскулова Жамбылской области от 01.04.2019 </w:t>
      </w:r>
      <w:r>
        <w:rPr>
          <w:rFonts w:ascii="Times New Roman"/>
          <w:b w:val="false"/>
          <w:i w:val="false"/>
          <w:color w:val="ff0000"/>
          <w:sz w:val="28"/>
        </w:rPr>
        <w:t>№ 39-7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обучения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bookmarkStart w:name="z7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2019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2826"/>
        <w:gridCol w:w="2826"/>
        <w:gridCol w:w="45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34-5 от 21 декабря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предусмотренных в бюджете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района Т. Рыскулова Жамбылской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51-6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700"/>
        <w:gridCol w:w="1592"/>
        <w:gridCol w:w="881"/>
        <w:gridCol w:w="1512"/>
        <w:gridCol w:w="884"/>
        <w:gridCol w:w="884"/>
        <w:gridCol w:w="883"/>
        <w:gridCol w:w="1000"/>
        <w:gridCol w:w="944"/>
        <w:gridCol w:w="2004"/>
        <w:gridCol w:w="775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развитие регионов до 2020 года"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Курагатинского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Акниетского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Каиндинского сельского округа"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