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ccd0" w14:textId="c38c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Луговое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Луговского сельского округа района Т. Рыскулова Жамбылской области от 15 февраля 2018 года № 16. Зарегистрировано Департаментом юстиции Жамбылской области 26 февраля 2018 года № 3719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Луговое Луговского сельского округа: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Набережная – Қарасу;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Кольцевая – Жеңіс;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Береговая – Тәуелсіздік;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Семафорная – Игілік;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Станционная – Ынтымақ;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Авиационная – Ғарышкер;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Четный парк – Түркісіб;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Пригородная – Еңбекші;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Заготскот – Кең дала;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Коммунистическая – Желтоқсан;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Лесхоз – Ақбұлақ.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Луговского сельского округа Абилова Кайрата Мергенбаевича.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