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9448" w14:textId="64a9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28 апреля 2018 года № 96. Зарегистрировано Департаментом юстиции Жамбылской области 17 мая 2018 года № 3818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Сарысуского района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Сарысуского района" обеспечить занятость лиц, состоящих на учете службы пробации в соответствии с установленной квотой.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Асанову Д.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году № 96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5"/>
        <w:gridCol w:w="2257"/>
        <w:gridCol w:w="1961"/>
        <w:gridCol w:w="1597"/>
      </w:tblGrid>
      <w:tr>
        <w:trPr>
          <w:trHeight w:val="30" w:hRule="atLeast"/>
        </w:trPr>
        <w:tc>
          <w:tcPr>
            <w:tcW w:w="6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7"/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численности работников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"Казфосфат" Горно-перерабатывающий комплекс "Каратау"</w:t>
            </w:r>
          </w:p>
          <w:bookmarkEnd w:id="8"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"Жанатас-Су-Жылу" отдела жилищно-коммунального хозяйства, пассажирского транспорта и автомобильных дорог акимата Сарысуского района"</w:t>
            </w:r>
          </w:p>
          <w:bookmarkEnd w:id="9"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"Жанатас-көлік" </w:t>
            </w:r>
          </w:p>
          <w:bookmarkEnd w:id="10"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"АмирТрансСервис"</w:t>
            </w:r>
          </w:p>
          <w:bookmarkEnd w:id="11"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"Алтын-Орда-2006"</w:t>
            </w:r>
          </w:p>
          <w:bookmarkEnd w:id="12"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"Мутляпова Г.Е."</w:t>
            </w:r>
          </w:p>
          <w:bookmarkEnd w:id="13"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"Бекмаганбетов"</w:t>
            </w:r>
          </w:p>
          <w:bookmarkEnd w:id="14"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5"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