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199f" w14:textId="e421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21 декабря 2018 года № 43-2. Зарегистрировано Департаментом юстиции Жамбылской области 28 декабря 2018 года № 4072.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Сарысуский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2019–2021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13 557 784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1 032 383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34 083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32 635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12 368 683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13 632 619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-41 291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90 900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132 191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-33 544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33 544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90 900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132 191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74 835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Сарысуского районного маслихата Жамбылской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49-4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06.05.2019 </w:t>
      </w:r>
      <w:r>
        <w:rPr>
          <w:rFonts w:ascii="Times New Roman"/>
          <w:b w:val="false"/>
          <w:i w:val="false"/>
          <w:color w:val="000000"/>
          <w:sz w:val="28"/>
        </w:rPr>
        <w:t>№ 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22.07.2019 </w:t>
      </w:r>
      <w:r>
        <w:rPr>
          <w:rFonts w:ascii="Times New Roman"/>
          <w:b w:val="false"/>
          <w:i w:val="false"/>
          <w:color w:val="000000"/>
          <w:sz w:val="28"/>
        </w:rPr>
        <w:t>№ 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18.09.2019 </w:t>
      </w:r>
      <w:r>
        <w:rPr>
          <w:rFonts w:ascii="Times New Roman"/>
          <w:b w:val="false"/>
          <w:i w:val="false"/>
          <w:color w:val="000000"/>
          <w:sz w:val="28"/>
        </w:rPr>
        <w:t>№ 59-2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24.10.2019 </w:t>
      </w:r>
      <w:r>
        <w:rPr>
          <w:rFonts w:ascii="Times New Roman"/>
          <w:b w:val="false"/>
          <w:i w:val="false"/>
          <w:color w:val="ff0000"/>
          <w:sz w:val="28"/>
        </w:rPr>
        <w:t>№ 62-2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20.11.2019 </w:t>
      </w:r>
      <w:r>
        <w:rPr>
          <w:rFonts w:ascii="Times New Roman"/>
          <w:b w:val="false"/>
          <w:i w:val="false"/>
          <w:color w:val="ff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2019 год объем субвенции в размере 6 439 015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2019 год объемы субвенций, передаваемых из районного бюджета в бюджеты города районного значения, села, поселка, сельского округа в сумме 721 904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Жанатас – 440 941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Байкадамскому сельскому округу – 125 735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Жайылминскому сельскому округу – 57 014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Игиликскому сельскому округу – 41 392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Тогызкентскому сельскому округу – 56 822 тысяч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2019-2021 годы предусмотреть средства на выплату надбавки к заработной плате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финансируемых из районного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резерва местного исполнительного органа района на 2019 год в размере - 20 800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выделенных денежных средств из районного бюджета на 2019–2021 годы по программе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местных бюджетов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целевых трансфертов органа местного самоуправления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Сарысуского районного маслихата Жамбылской области от от 20.11.2019 </w:t>
      </w:r>
      <w:r>
        <w:rPr>
          <w:rFonts w:ascii="Times New Roman"/>
          <w:b w:val="false"/>
          <w:i w:val="false"/>
          <w:color w:val="ff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13557784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12368683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12368683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12368683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РАСХОДЫ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4468318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-33 544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43-2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9262830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8136133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8136133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9262830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5730662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4703568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4202604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43-2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10128027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8975089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8975089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10128027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6349896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4878923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43-2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2019 - 2021 годы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103"/>
        <w:gridCol w:w="2103"/>
        <w:gridCol w:w="6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Сарысуского районного маслихата -Жамбылской области от 20.11.2019 </w:t>
      </w:r>
      <w:r>
        <w:rPr>
          <w:rFonts w:ascii="Times New Roman"/>
          <w:b w:val="false"/>
          <w:i w:val="false"/>
          <w:color w:val="ff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1416"/>
        <w:gridCol w:w="1209"/>
        <w:gridCol w:w="1209"/>
        <w:gridCol w:w="1209"/>
        <w:gridCol w:w="1104"/>
        <w:gridCol w:w="1104"/>
        <w:gridCol w:w="1105"/>
        <w:gridCol w:w="1105"/>
        <w:gridCol w:w="1105"/>
      </w:tblGrid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"Услуги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1163"/>
        <w:gridCol w:w="1163"/>
        <w:gridCol w:w="1163"/>
        <w:gridCol w:w="1164"/>
        <w:gridCol w:w="1164"/>
        <w:gridCol w:w="1164"/>
        <w:gridCol w:w="1164"/>
        <w:gridCol w:w="1164"/>
        <w:gridCol w:w="1164"/>
      </w:tblGrid>
      <w:tr>
        <w:trPr>
          <w:trHeight w:val="30" w:hRule="atLeast"/>
        </w:trPr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 Обеспечение санитарии населенных пунктов 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1064"/>
        <w:gridCol w:w="1064"/>
        <w:gridCol w:w="1064"/>
        <w:gridCol w:w="1413"/>
        <w:gridCol w:w="1413"/>
        <w:gridCol w:w="1414"/>
        <w:gridCol w:w="1065"/>
        <w:gridCol w:w="1065"/>
        <w:gridCol w:w="1066"/>
      </w:tblGrid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43-2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2019 - 2021 годы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43-2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на 2019-2021 годы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3803"/>
        <w:gridCol w:w="2535"/>
        <w:gridCol w:w="2535"/>
        <w:gridCol w:w="2536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Туркестанский сельский округ Сарысуского района Жамбылской области"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Жанаарыкский сельский округ Сарысуского района Жамбылской области"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Камкалинский сельский округ Сарысуского района Жамбылской области"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 сельский округ Сарысуского района Жамбылской области"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Жанаталапский сельский округ Сарысуского района Жамбылской области"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