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49f38" w14:textId="0a49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"50-лет Октября" села Ашира Буркитбаева Туркестанского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Туркестанского сельского округа Сарысуского района Жамбылской области от 24 декабря 2018 года № 18. Зарегистрировано Департаментом юстиции Жамбылской области 27 декабря 2018 года № 4071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на основании заключения ономастической комиссии при акимате Жамбылской области от 8 ноября 2018 года и с учетом мнения населения соответствующей территории аким Туркестанского сельского округа РЕШИЛ: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улицу "50-лет Октября" на улицу "Туркестан" села Ашира Буркитбаева Туркестанского сельского округа Сарысуского района. 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руководителя отделение аппарата акима Туркестанского сельского округа Ж.Б. Арыстанбеков.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Борсиков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