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eec6" w14:textId="2caee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Таласского районного маслихата от 28 марта 2014 года № 29-8 "Об утверждении положения государственного учреждения "Аппарат Таласского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28 сентября 2018 года № 42-7. Зарегистрировано Департаментом юстиции Жамбылской области 11 октября 2018 года № 3963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Таласский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Таласского районного маслихата от 28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№29-8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Таласского районного маслихата"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2170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"Талас тынысы" от 26 апреля 2014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районного маслихата Рысбаева Сабыргали Абдрахимбаевича.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 Миралиев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