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3088" w14:textId="c083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26 декабря 2017 года № 22-2 "О бюджете города Шу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19 марта 2018 года № 25-2. Зарегистрировано Департаментом юстиции Жамбылской области 28 марта 2018 года № 3751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13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24-4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районного маслихата от 21 декабря 2017 года № 21-3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3731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2018-2020 годы"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долина-Шу өңірі" от 27 января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Аксускому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"22 967" заменить цифрами "28 367";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"17" заменить цифрами "164";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"21 352" заменить цифрами "26 605".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"22 967" заменить цифрами "28 367".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Алгинскому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"25 789" заменить цифрами "46 667";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"866";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"23 055" заменить цифрами "43 117".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"25 789" заменить цифрами "46 667".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Бирликскому сельскому округу: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"25 726" заменить цифрами "49 908";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"7" заменить цифрами "1753";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"23 336" заменить цифрами "45 772".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"25 726" заменить цифрами "49 908".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Бирликустемскому сельскому округу: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"23 344" заменить цифрами "46 628";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"2126";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"21 661" заменить цифрами "42 849".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"23 344" заменить цифрами "46 628".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Ескишускому сельскому округу: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"29 439" заменить цифрами "52 409";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"80" заменить цифрами "5 388";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"27 055" заменить цифрами "44 717".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"29 439" заменить цифрами "52 409".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Жанажолскому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"23 782" заменить цифрами "54 419";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"60" заменить цифрами "2425";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"21 663" заменить цифрами "49 935".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"23 782" заменить цифрами "54 419".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Жанакогамскому сельскому округу: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"29 991" заменить цифрами "46 164";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"16" заменить цифрами "558";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"27 708" заменить цифрами "43 339".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"29 991" заменить цифрами "46 164".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Конаева: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"33 008" заменить цифрами "80 508";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"10" заменить цифрами "3 803";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"28 037" заменить цифрами "71 744".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"33 008" заменить цифрами "80 508".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Корагатинскому сельскому округу: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"31 465" заменить цифрами "34 458";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цифрами "1978";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"29 615" заменить цифрами "30 650".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"31 465" заменить цифрами "34 458".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Толебийскому сельскому округу: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"97 504" заменить цифрами "462 916";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"60" заменить цифрами "6098";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"46 939" заменить цифрами "406 313".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"97 504" заменить цифрами "462 916".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Шокпарскому сельскому округу: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"29 936" заменить цифрами "48 869";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"3 157";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"28 408" заменить цифрами "44 184".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"29 936" заменить цифрами "48 869".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Шу: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"131 192" заменить цифрами "502 418";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"900" заменить цифрами "14 400";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"37 465" заменить цифрами "395 191".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"131 192" заменить цифрами "502 418".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22-2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Аксуского сельского округа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7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Алгинского сельского округа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9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2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8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0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Бирликского сельского округа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68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23"/>
        <w:gridCol w:w="1840"/>
        <w:gridCol w:w="6269"/>
        <w:gridCol w:w="23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5"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77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1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3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Бирликустемского сельского округа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0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4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0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13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6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Ескишуского сельского округа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3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9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41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5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0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Жанажолского сельского округа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6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386"/>
        <w:gridCol w:w="1758"/>
        <w:gridCol w:w="518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8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7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9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8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Жанакогамского сельского округа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9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9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02"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0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08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0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1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66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село Конаева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1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2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4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3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2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3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4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Корагатинского сельского округа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9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5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6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68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2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4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2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Толебийского сельского округа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91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5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7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8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00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0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6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7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909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Шокпарского сельского округа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2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8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9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31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5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7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987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2018 год бюджет города Шу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5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7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9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0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6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6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9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