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15cd" w14:textId="81715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26 декабря 2017 года № 22-2 "О бюджете города Шу и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14 сентября 2018 года № 33-2. Зарегистрировано Департаментом юстиции Жамбылской области 19 сентября 2018 года № 3956.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Шуского районного маслихата 4 сентября 2018 года </w:t>
      </w:r>
      <w:r>
        <w:rPr>
          <w:rFonts w:ascii="Times New Roman"/>
          <w:b w:val="false"/>
          <w:i w:val="false"/>
          <w:color w:val="000000"/>
          <w:sz w:val="28"/>
        </w:rPr>
        <w:t>№ 32-2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Шуского районного маслихата от 21 декабря 2017 года № 21-3 "О районном бюджете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3936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Шу и сельских округов на 2018-2020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3655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долина-Шу өңірі" от 27 января 2018 года)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Аксуский сельский округ: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"28 367" заменить цифрами "29 986";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"1 598" заменить цифрами "5 976";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"26 605" заменить цифрами "23 846".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"28 367" заменить цифрами "29 986".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сельский округ: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"46 667" заменить цифрами "47 787";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"2684" заменить цифрами "6324";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"43 117" заменить цифрами "40 597".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"46 667" заменить цифрами "47 787".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Бирликский сельский округ: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"49 908" заменить цифрами "51 197";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"2 383" заменить цифрами "8 302";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"45 772" заменить цифрами "41 142".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"49 908" заменить цифрами "51 197".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Бирликустемский сельский округ: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"46 628" заменить цифрами "47 798";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"1 653" заменить цифрами "4 194";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"42 849" заменить цифрами "41 478".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"46 628" заменить цифрами "47 798".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Ескишуский сельский округ: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"52 409" заменить цифрами "53 059";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"2 304" заменить цифрами "7 574";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"44 717" заменить цифрами "40 097".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"52 409" заменить цифрами "53 059".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"54 419" заменить цифрами "54 529";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"2 059" заменить цифрами "6 577";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"49 935" заменить цифрами "45 527".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"54 419" заменить цифрами "54 529".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Жанакогамский сельский округ: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"46 164" заменить цифрами "47 632";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"2 267" заменить цифрами "5 314";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"43 339" заменить цифрами "41 760".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"46 164" заменить цифрами "47 632".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Конаева: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"80 508" заменить цифрами "84 412";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"4 961" заменить цифрами "14 917";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"71 744" заменить цифрами "65 692".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"80 508" заменить цифрами "84 412".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Корагатинский сельский округ: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"34 458" заменить цифрами "38 150";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"1 830" заменить цифрами "6 066";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"30 650" заменить цифрами "30 106".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"34 458" заменить цифрами "38 150".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Толебийский сельский округ: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"300 579" заменить цифрами "313 257";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"50 505" заменить цифрами "64 183";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"243 976" заменить цифрами "242 976".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"300 579" заменить цифрами "313 257".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Шокпарский сельский округ: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"48 869" заменить цифрами "50 514";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"1 528" заменить цифрами "3 873";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"44 184" заменить цифрами "43 484".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"48 869" заменить цифрами "50 514".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Шу: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"513 962" заменить цифрами "584 984";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"92 827" заменить цифрами "183 666";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"406 735" заменить цифрами "386 918".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"513 962" заменить цифрами "584 984".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2018 года № 33-2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2017 года № 22-2</w:t>
            </w:r>
          </w:p>
        </w:tc>
      </w:tr>
    </w:tbl>
    <w:bookmarkStart w:name="z11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Аксуского сельского округа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91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3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4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2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Алгинского сельского округа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96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7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8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99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0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Бирликского сельского округа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02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3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964"/>
        <w:gridCol w:w="1920"/>
        <w:gridCol w:w="6540"/>
        <w:gridCol w:w="19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5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Бирликустемского сельского округа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0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8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9"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1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5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Ескишуского сельского округа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3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4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5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6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17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6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Жанажолского сельского округа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19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0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1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3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8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Жанакогамского сельского округа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6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7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28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29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9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село Конаева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1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3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4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5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04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Корагатинского сельского округа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37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8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39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0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1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1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Толебийского сельского округа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3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4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5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6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47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2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Сельский бюджет на 2018 год Шокпарского сельского округа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 )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49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0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18"/>
        <w:gridCol w:w="727"/>
        <w:gridCol w:w="7371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1"/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52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3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24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2018 год бюджет города Шу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95892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584984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345460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71473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55"/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6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045"/>
        <w:gridCol w:w="458"/>
        <w:gridCol w:w="7097"/>
        <w:gridCol w:w="26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7"/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9"/>
        <w:gridCol w:w="3274"/>
        <w:gridCol w:w="2110"/>
        <w:gridCol w:w="2110"/>
        <w:gridCol w:w="26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58"/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8"/>
        <w:gridCol w:w="2172"/>
        <w:gridCol w:w="2172"/>
        <w:gridCol w:w="5041"/>
        <w:gridCol w:w="1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59"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