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594b" w14:textId="8625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26 декабря 2017 года № 22-2 "О бюджете города Шу и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4 декабря 2018 года № 36-2. Зарегистрировано Департаментом юстиции Жамбылской области 5 декабря 2018 года № 4008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районного маслихата от 28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Шуского районного маслихата от 21 декабря 2017 года № 21-3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3999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Шу и сельских округов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3655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"Шуская долина-Шу өңірі" от 27 января 2018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Аксуский сельский округ: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"29 986" заменить цифрами "28 692";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"5 976" заменить цифрами "4 909";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"164" заменить цифрами "147";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"23 846" заменить цифрами "23 636".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"29 986" заменить цифрами "28 692".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сельский округ: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"47 787" заменить цифрами "46 984";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"866" заменить цифрами "816";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"40 597" заменить цифрами "39 794".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"47 787" заменить цифрами "46 984".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Бирликский сельский округ: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"51 197" заменить цифрами "49 584";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"8 302" заменить цифрами "7 831";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"1 753" заменить цифрами "1 746";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"41 142" заменить цифрами "40 007".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"51 197" заменить цифрами "49 584".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Бирликустемский сельский округ: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"47 798" заменить цифрами "46 649";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"4 194" заменить цифрами "4 224";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"2 126" заменить цифрами "2 096";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"41 478" заменить цифрами "40 329".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"47 798" заменить цифрами "46 649".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Ескишуский сельский округ: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"53 059" заменить цифрами "51 096";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"7 574" заменить цифрами "5 478";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"5 388" заменить цифрами "5 344";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"40 097" заменить цифрами "40 274".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"53 059" заменить цифрами "51 096".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"54 529" заменить цифрами "50 658";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"6 577" заменить цифрами "5 811";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"2 425" заменить цифрами "2 365";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"45 527" заменить цифрами "42 482".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"54 529" заменить цифрами "50 658".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Жанакогамский сельский округ: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"47 632" заменить цифрами "46 320";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"5 314" заменить цифрами "5 570";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"558" заменить цифрами "542";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"41 760" заменить цифрами "40 208".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"47 632" заменить цифрами "46 320".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Конаева: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"84 412" заменить цифрами "80 634";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"14 917" заменить цифрами "14 366";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"3 803" заменить цифрами "3 793";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"65 692" заменить цифрами "62 475".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"84 412" заменить цифрами "80 634".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Корагатинский сельский округ: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"38 150" заменить цифрами "36 895";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"6 066" заменить цифрами "5 266";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"1 978" заменить цифрами "1 958";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"30 106" заменить цифрами "29 671".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"38 150" заменить цифрами "36 895".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Толебийский сельский округ: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"313 257" заменить цифрами "294 820";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"64 183" заменить цифрами "53 536";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"6 098" заменить цифрами "6 745";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"242 976" заменить цифрами "234 539".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"313 257" заменить цифрами "294 820".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Шокпарский сельский округ: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"50 514" заменить цифрами "48 132";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"3 873" заменить цифрами "3 222";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"43 484" заменить цифрами "41 753".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"50 514" заменить цифрами "48 132".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Шу: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"584 984" заменить цифрами "546 227";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"183 666" заменить цифрами "158 986";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"14 400" заменить цифрами "13 941";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"386 918" заменить цифрами "373 300".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"584 984" заменить цифрами "546 227".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Абдуманапов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22-2</w:t>
            </w:r>
          </w:p>
        </w:tc>
      </w:tr>
    </w:tbl>
    <w:bookmarkStart w:name="z11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Аксуского сельского округа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00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1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2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3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Алгинского сельского округа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 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05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6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7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08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9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Бирликского сельского округа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11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2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3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4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Бирликустемского сельского округа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 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16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7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8"/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19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0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Ескишуского сельского округа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 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22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3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4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25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6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Жанажолского сельского округа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3"/>
        <w:gridCol w:w="1278"/>
        <w:gridCol w:w="5"/>
        <w:gridCol w:w="3639"/>
        <w:gridCol w:w="4111"/>
        <w:gridCol w:w="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 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28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9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0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31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2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Жанакогамского сельского округа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34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5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6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37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8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9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село Конаева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 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40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1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2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43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4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0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Корагатинского сельского округа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46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7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8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49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0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2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Толебийского сельского округа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52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3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4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55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6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3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Шокпарского сельского округа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 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58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9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0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61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2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4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2018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64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5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6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67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8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