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87aa2" w14:textId="0787a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"Ревизионная комиссия по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Ревизионной комиссии по Карагандинской области от 12 марта 2018 года № 01/01. Зарегистрировано Департаментом юстиции Карагандинской области 20 марта 2018 года № 4660. Утратило силу постановлением Ревизионной комиссии по Карагандинской области от 10 апреля 2023 года № 03/01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постановлением Ревизионной комиссии по Карагандинской области от 10.04.2023 </w:t>
      </w:r>
      <w:r>
        <w:rPr>
          <w:rFonts w:ascii="Times New Roman"/>
          <w:b w:val="false"/>
          <w:i w:val="false"/>
          <w:color w:val="ff0000"/>
          <w:sz w:val="28"/>
        </w:rPr>
        <w:t>№ 03/01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Типовой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16299), Ревизионная комиссия по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"Ревизионная комиссия по Карагандинской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ревизионной комиссии по Карагандинской области от 2 марта 2017 года № 02/01 "Об утверждении Методики оценки деятельности административных государственных служащих корпуса "Б" государственного учреждения "Ревизионная комиссия по Карагандинской области" (зарегистрировано в Реестре государственной регистрации нормативных правовых актов за № 4198, опубликовано 5 апреля 2017 года в Эталонном контрольном банке нормативных правовых актов Республики Казахстан, 7 апреля 2017 года в газете "Халық Ақпарат" № 63(152)).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Отделу правовой и административной работы государственного учреждения "Ревизионная комиссия по Карагандинской области" обеспечить государственную регистрацию настоящего постановления в территориальном органе юстиции.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государственного учреждения "Ревизионная комиссия по Карагандинской области".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ревизионной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Абдыкаримов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ревизионной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12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01/01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"Ревизионная комиссия по Карагандинской области"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"Ревизионная комиссия по Карагандинской области"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Типовой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 и определяет порядок оценки деятельности административных государственных служащих корпуса "Б" государственного учреждения "Ревизионная комиссия по Карагандинской области" (далее – служащие корпуса "Б").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поведенческие индикаторы – поведенческие характеристики и уровень проявления компетенции у служащего корпуса "Б";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непосредственный руководитель – лицо, по отношению к которому оцениваемый служащий находится в прямом подчинении.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председателя ревизионной комиссии по Карагандинской области проводится Комиссией, создаваемой маслихатом Карагандинской области из числа депутатов.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проводится по двум отдельным направлениям: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Документы, связанные с оценкой, хранятся в службе управления персоналом в течение трех лет со дня завершения оценки.</w:t>
      </w:r>
    </w:p>
    <w:bookmarkEnd w:id="27"/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КЦИ председателя ревизионной комиссии по Карагандинской области определяются секретарем Карагандинского областного маслихата в индивидуальном плане работы служащего корпуса "Б,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КЦИ являются: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Количество КЦИ составляет 5.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Индивидуальный план хранится в службе управления персоналом.</w:t>
      </w:r>
    </w:p>
    <w:bookmarkEnd w:id="42"/>
    <w:bookmarkStart w:name="z5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0"/>
    <w:bookmarkStart w:name="z6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7"/>
    <w:bookmarkStart w:name="z7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Заседание Комиссии считается правомочным, если на нем присутствовали не менее двух третей ее состава.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Решение Комиссии принимается открытым голосованием.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Служба управления персоналом предоставляет на заседание Комиссии следующие документы: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Комиссия рассматривает результаты оценки и принимает одно из следующих решений: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Отказ служащего корпуса "Б" от ознакомления не является препятствием для внесения результатов оценки в его послужной список.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службой управления персоналом результаты оценки служащему корпуса "Б" направляются посредством интранет-портала государственных органов.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 вправе обжаловать результаты оценки в судебном порядке.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"Ревизионная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00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 государственного учреждения "Ревизионная комиссия по Карагандинской области"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                              Непосредственный руководитель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                  _______________________________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                        (фамилия, инициалы)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                  дата ____________________________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            подпись ______________________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"Ревизионная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</w:t>
            </w:r>
          </w:p>
        </w:tc>
      </w:tr>
    </w:tbl>
    <w:bookmarkStart w:name="z119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</w:t>
      </w:r>
    </w:p>
    <w:bookmarkEnd w:id="111"/>
    <w:bookmarkStart w:name="z13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(неудовлетворительно, удовлетворительно, эффективно, превосходно)</w:t>
      </w:r>
    </w:p>
    <w:bookmarkEnd w:id="112"/>
    <w:bookmarkStart w:name="z1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                        Непосредственный руководитель</w:t>
      </w:r>
    </w:p>
    <w:bookmarkEnd w:id="113"/>
    <w:bookmarkStart w:name="z13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________________________________</w:t>
      </w:r>
    </w:p>
    <w:bookmarkEnd w:id="114"/>
    <w:bookmarkStart w:name="z1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                        (фамилия, инициалы)</w:t>
      </w:r>
    </w:p>
    <w:bookmarkEnd w:id="115"/>
    <w:bookmarkStart w:name="z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            дата ____________________________</w:t>
      </w:r>
    </w:p>
    <w:bookmarkEnd w:id="116"/>
    <w:bookmarkStart w:name="z1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      подпись ______________________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"Ревизионная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8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118"/>
    <w:bookmarkStart w:name="z13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bookmarkEnd w:id="119"/>
    <w:bookmarkStart w:name="z14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20"/>
    <w:bookmarkStart w:name="z14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bookmarkEnd w:id="121"/>
    <w:bookmarkStart w:name="z14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служащего:_____________________________________________</w:t>
      </w:r>
    </w:p>
    <w:bookmarkEnd w:id="122"/>
    <w:bookmarkStart w:name="z14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23"/>
    <w:bookmarkStart w:name="z14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служащего:________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37"/>
    <w:bookmarkStart w:name="z15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                        Непосредственный руководитель</w:t>
      </w:r>
    </w:p>
    <w:bookmarkEnd w:id="138"/>
    <w:bookmarkStart w:name="z15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________________________________</w:t>
      </w:r>
    </w:p>
    <w:bookmarkEnd w:id="139"/>
    <w:bookmarkStart w:name="z16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                        (фамилия, инициалы)</w:t>
      </w:r>
    </w:p>
    <w:bookmarkEnd w:id="140"/>
    <w:bookmarkStart w:name="z16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            дата ____________________________</w:t>
      </w:r>
    </w:p>
    <w:bookmarkEnd w:id="141"/>
    <w:bookmarkStart w:name="z16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      подпись ______________________</w:t>
      </w:r>
    </w:p>
    <w:bookmarkEnd w:id="1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"Ревизионная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4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4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сформулировать конкретные задачи и поручения, исходя из стратегических целей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необходимые условия и не ориентирует коллектив на качественное и своевременное выполнение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 организует работу подразделения, не учитывает приоритеты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контролирует деятельность работников в выполнении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D-5.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 задания бессистемно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компетенции не ориентирует работников на выстраивание эффективного взаимодействия с госорганами и организациями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отдельных работников для достижения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организовать совместно с другими подразделениями реализацию планов и достижение общих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вносит предложения по организации эффективной работы подразделения и с обществом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замкнутую позицию в работе, не обращаясь за помощью к более опытным коллегам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способен четко распределить обязанности в подразделении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информирует о возможных рисках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решений не предлагает альтернативных вариантов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непоследовательные и неэффективные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Полагается только на собственный опыт и мнение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учетом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прогнозирует возможные риски, или не учитывает данные из различных источников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свое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ОРИЕНТАЦИЯ НА ПОТРЕБИТЕЛЯ УСЛУГ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задачи, исходя из стратегических целей и приоритетов;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доступность оказываемых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неясные задачи без учета стратегических целей и приоритетов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 поверхностное представление об инструментах оказания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доступность оказываемых государственных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проводит мониторинг удовлетворенности потребителей и не вырабатывает меры по совершенствованию оказания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 возникающих вопросов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грубое и пренебрежительное отношение к получателю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инициативы по улучшению качества оказания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систему информирования потребителей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разъясняет коллективу необходимость информирования потребителей об оказываемых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неэффективную систему информирования потребителей об оказываемых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неэффективные способы информирования получателей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информацию до потребителя, как в устной, так и в письменной форме, либо делает это неясно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до коллектива новые приоритеты или доводит их несвоевременно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разрабатывает или разрабатывает неэффективные меры для своевременного реагирования на изменения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 управляет подразделением при внутренних и внешних изменениях и не достигает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руководству предложения по использованию новых подходов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изучает новые подходы и способы их внедрения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самоконтроль в изменившихся условиях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перспективных работников и не инициирует их продвижение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принимает или принимает несистемные меры по развитию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коллегам накопленный опыт и знания, а также безразличен к уровню их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уделяет внимания саморазвитию и не показывает его важность на личном примере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Признает достижения других, воздерживается от обсуждения личных и профессиональных качеств коллег, порочащих их честь и достоинство;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этических норм и стандартов работниками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Считает приверженность ценностям госслужбы личным делом каждого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признает достижения других, допускает обсуждение личных и профессиональных качеств коллег, порочащих их честь и достоинство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принимает мер к нарушениям этических норм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неэтично, проявляя субъективизм, корысть, а также неуважение к чести и достоинству личности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в коллективе не соблюдение принятых стандартов и норм, запретов и ограничений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поведение, противоречащее этическим нормам и стандартам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"Ревизионная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</w:t>
            </w:r>
          </w:p>
        </w:tc>
      </w:tr>
    </w:tbl>
    <w:bookmarkStart w:name="z200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45"/>
    <w:bookmarkStart w:name="z20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46"/>
    <w:bookmarkStart w:name="z20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47"/>
    <w:bookmarkStart w:name="z20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48"/>
    <w:bookmarkStart w:name="z20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bookmarkEnd w:id="149"/>
    <w:bookmarkStart w:name="z20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55"/>
    <w:bookmarkStart w:name="z21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56"/>
    <w:bookmarkStart w:name="z21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57"/>
    <w:bookmarkStart w:name="z21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58"/>
    <w:bookmarkStart w:name="z21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59"/>
    <w:bookmarkStart w:name="z21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60"/>
    <w:bookmarkStart w:name="z21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61"/>
    <w:bookmarkStart w:name="z21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162"/>
    <w:bookmarkStart w:name="z21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6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