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61149" w14:textId="3e611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Карагандинской области от 11 мая 2011 года № 18/08 "Об ограничении хозяйственной деятельности на территориях государственных природных биологических (ботанических и зоологических) заказников"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Карагандинской области от 20 ноября 2018 года № 60/01. Зарегистрировано Департаментом юстиции Карагандинской области 28 ноября 2018 года № 5013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июля 2006 года "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>" акимат Карагандинской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Карагандинской области от 11 мая 2011 года № 18/08 "Об ограничении хозяйственной деятельности на территориях государственных природных биологических (ботанических и зоологических) заказников" (зарегистрировано в Реестре государственной регистрации нормативных правовых актов за № 1895, опубликовано в газетах "Индустриальная Караганда" от 9 июля 2011 года за № 76 (21090), "Орталық Қазақстан" от 9 июля 2011 года за № 110-111 (210103)),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постановления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c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7 июля 2006 года "</w:t>
      </w:r>
      <w:r>
        <w:rPr>
          <w:rFonts w:ascii="Times New Roman"/>
          <w:b w:val="false"/>
          <w:i w:val="false"/>
          <w:color w:val="000000"/>
          <w:sz w:val="28"/>
        </w:rPr>
        <w:t>Об особо охраняемых природных территориях</w:t>
      </w:r>
      <w:r>
        <w:rPr>
          <w:rFonts w:ascii="Times New Roman"/>
          <w:b w:val="false"/>
          <w:i w:val="false"/>
          <w:color w:val="000000"/>
          <w:sz w:val="28"/>
        </w:rPr>
        <w:t>", постановлениями Правительства Республики Казахстан от 6 февраля 2009 года № 122 "</w:t>
      </w:r>
      <w:r>
        <w:rPr>
          <w:rFonts w:ascii="Times New Roman"/>
          <w:b w:val="false"/>
          <w:i w:val="false"/>
          <w:color w:val="000000"/>
          <w:sz w:val="28"/>
        </w:rPr>
        <w:t>О некоторых вопросах отдельных особо охраняемых природных территорий Карагандинской области</w:t>
      </w:r>
      <w:r>
        <w:rPr>
          <w:rFonts w:ascii="Times New Roman"/>
          <w:b w:val="false"/>
          <w:i w:val="false"/>
          <w:color w:val="000000"/>
          <w:sz w:val="28"/>
        </w:rPr>
        <w:t>", от 26 сентября 2017 года № 593 "</w:t>
      </w:r>
      <w:r>
        <w:rPr>
          <w:rFonts w:ascii="Times New Roman"/>
          <w:b w:val="false"/>
          <w:i w:val="false"/>
          <w:color w:val="000000"/>
          <w:sz w:val="28"/>
        </w:rPr>
        <w:t>Об утверждении перечня особо охраняемых природных территорий республиканского значения</w:t>
      </w:r>
      <w:r>
        <w:rPr>
          <w:rFonts w:ascii="Times New Roman"/>
          <w:b w:val="false"/>
          <w:i w:val="false"/>
          <w:color w:val="000000"/>
          <w:sz w:val="28"/>
        </w:rPr>
        <w:t>", в целях сохранения и восстановления ценных, редких и исчезающих видов растений и животных, акимат Карагандинской области ПОСТАНОВЛЯЕТ:".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области.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Постановление акимата Карагандинской области "О внесении изменения в постановление акимата Карагандинской области от 11 мая 2011 года № 18/08 "Об ограничении хозяйственной деятельности на территориях государственных природных биологических (ботанических и зоологических) заказников"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Карагандинской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Кошанов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