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f5c21" w14:textId="d0f5c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22 сессии Темиртауского городского маслихата от 28 декабря 2017 года № 22/4 "О бюджете поселка Актау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3 сентября 2018 года № 29/4. Зарегистрировано Департаментом юстиции Карагандинской области 19 сентября 2018 года № 4949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22 сессии Темиртауского городского маслихата от 28 декабря 2017 года № 22/4 "О бюджете поселка Актау на 2018-2020 годы" (зарегистрировано в Реестре государственной регистрации нормативных правовых актов за № 4549, опубликовано в газете "Семья" от 25 января 2018 года № 1 (08), опубликовано в Эталонном контрольном банке нормативных правовых актов Республики Казахстан в электронном виде 18 января 2018 года),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Актау на 2018-2020 годы согласно приложениям 1, 2, 3 соответственно, в том числе на 2018 год в следующих объемах: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- 233 694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- 11 363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- 9 919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- 212 412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- 233 694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Учесть в составе бюджета поселка Актау на 2018 год целевые трансферты из городского бюджета в сумме 19 706 тысяч тенге согласно приложению 4.";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29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3" сентября 2018 года № 29/4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22 сессии Темиртауского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28 " декабря 2017 года № 22/4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Актау на 2018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коммунальным имуществом города районного значения, села, поселка, сельского округа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занятости населения на местном уровне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V. Дефицит (профицит) бюджета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VI. Финансирование дефицита (использование профицита) бюджета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29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3 " сентября 2018 года № 29/4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22 сессии Темиртауского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2017 года № 22/4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Темиртау, бюджету поселка Актау на 2018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893"/>
        <w:gridCol w:w="1884"/>
        <w:gridCol w:w="1884"/>
        <w:gridCol w:w="3378"/>
        <w:gridCol w:w="28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всего, в том числе: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19706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14875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14875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14875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