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0d5" w14:textId="2496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в дошкольных организациях по городу Балхаш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15 марта 2018 года № 11/01. Зарегистрировано Департаментом юстиции Карагандинской области 30 марта 2018 года № 4677.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Балхаш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расчете на одного воспитанника в дошкольных организациях по городу Балхаш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Жаксылыкову Саягуль Жаксылыковну.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"15"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расчете на одного воспитанника в дошкольных организациях по городу Балхаш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29.12.2018 № 56/02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147"/>
        <w:gridCol w:w="694"/>
        <w:gridCol w:w="1239"/>
        <w:gridCol w:w="1057"/>
        <w:gridCol w:w="5653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"Алпамыс"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"Таңшолпан"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"Айсулу"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"Ручеек"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"Ер Төстік"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"Ақбота"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"Күншуақ"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"Жұлдыз"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"Балауса"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"Балдырган"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"Балдаурен"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Балхаш"</w:t>
            </w:r>
          </w:p>
          <w:bookmarkEnd w:id="5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"Лицей № 2 имени Абая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№5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"Школа-гимназия № 7 имени С. Сейфуллина города Балхаш" государственного учреждения "Отдел образования города Балхаш" 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№9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"Школа-лицей № 15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№24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3-х –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№25 имени Ы. Алтынсарина поселка Конырат"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детский сад"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- 11000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