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b45d" w14:textId="1adb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Балхаш от 15 марта 2018 года № 11/01 "Об утверждении государственного образовательного заказа на дошкольное воспитание и обучение, размера родительской платы в расчете на одного воспитанника в дошкольных организациях по городу Балхаш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29 декабря 2018 года № 56/02. Зарегистрировано Департаментом юстиции Карагандинской области 29 декабря 2018 года № 5112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образования и науки Республики Казахстан от 27 ноября 2017 года № 597 "Об утверждении Методики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обучения" (зарегистрировано в Реестре государственной регистрации нормативных правовых актов № 16137),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Балхаш от 15 марта 2018 года № 11/01 "Об утверждении государственного образовательного заказа на дошкольное воспитание и обучение, размера родительской платы в расчете на одного воспитанника в дошкольных организациях по городу Балхаш на 2018 год" (зарегистрировано в Реестре государственной регистрации нормативных правовых актов № 4677, опубликовано в городских газетах "Северное Прибалхашье" от 11 апреля 2018 года № 33-34 (1712), "Балқаш өңірі" 11 апреля 2018 года № 37 (12720), Эталонном контрольном банке нормативных правовых актов Республики Казахстан в электронном виде 10 апреля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постановления возложить на заместителя акима города Балхаш Жаксылыкову Саягуль Жаксылыковну.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Балхаш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декабрь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№56/02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расчете на одного воспитанника в дошкольных организациях по городу Балхаш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147"/>
        <w:gridCol w:w="694"/>
        <w:gridCol w:w="1239"/>
        <w:gridCol w:w="1057"/>
        <w:gridCol w:w="5653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"Бөбек"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"Алпамыс"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291694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"Таңшолпан"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"Айсулу"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"Ручеек"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430360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"Ер Төстік"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"Ақбота"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"Күншуақ"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380328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"Жұлдыз"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400769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"Айгөлек"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"Балауса"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"Балдырган"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"Балдаурен"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412968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"Балақай"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города Балхаш"</w:t>
            </w:r>
          </w:p>
          <w:bookmarkEnd w:id="5"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7 месяцев до 3-х лет - 8416,23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"Лицей № 2 имени Абая города Балхаш"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№5 города Балхаш"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"Школа-гимназия № 7 имени С.Сейфуллина города Балхаш" государственного учреждения "Отдел образования города Балхаш" 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№9 города Балхаш"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"Школа-лицей № 15 города Балхаш"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№24 города Балхаш"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3-х – 8416,23 тенге, 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"Общеобразовательная средняя школа №25 имени Ы. Алтынсарина поселка Конырат" государственного учреждения "Отдел образования города Балхаш"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3-6 лет - 10355,45 тенге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"Балапан детский сад"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2-6 лет - 11000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