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3bc6" w14:textId="c723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поселка Жайрем города Каражал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 сессии Каражалского городского маслихата Карагандинской области от 17 августа 2018 года № 230. Зарегистрировано Департаментом юстиции Карагандинской области 7 сентября 2018 года № 4923. Утратило силу решением Каражалского городского маслихата Карагандинской области от 24 декабря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24.12.2021 № 80 (вводится в действие для поселка Жайрем города Каражал с численностью населения более двух тысяч человек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(зарегистрированным в Реестре государственной регистрации нормативных правовых актов №15630), Каражалский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поселка Жайрем города Каражал.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для поселка Жайрем города Каражал с численностью населения более двух тысяч человек по истечении десяти календарных дней после дня его первого официального опубликования и распространяется на правоотношения возникшие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ХХV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XXVсессии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августа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</w:t>
            </w:r>
            <w:r>
              <w:br/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поселка Жайрем города Каражал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поселка Жайрем города Каражал (далее –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города, поселка, сельского округа и села, не входящего в состав сельских округов,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Каражалским городским маслихатом.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поселка Жайрем и отчета об исполнении бюджета;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поселка Жайрем (далее – аппарат акима) по управлению коммунальной собственностью местного самоуправления;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поселка Жайрем;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поселка Жайрем;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города Каражал кандидатур на должность акима поселка Жайрем для дальнейшего внесения в Каражалский городской маслихат для проведения выборов акима поселка Жайрем;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поселка Жайрем;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поселка Жайрем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поселка Жайрем с указанием повестки дня.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 Жайрем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поселка Жайрем не позднее, чем за пять календарных дней до созыва собрания представляет членам собрания и акиму поселка Жайрем необходимые материалы в письменном виде или в форме электронного документа.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поселка Жайрем проводится регистрация присутствующих членов собрания, ее результаты оглашаются акимом поселка Жайрем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поселка Жайрем или уполномоченным им лицом.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поселка Жайрем на основе предложений, вносимых членами собрания, акимом соответствующей территории.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Каражалского городского маслихата, представители аппарата акима города Каражал,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поселка Жайрем.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поселка Жайрем в срок пяти рабочих дней.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 Жайрем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Регламента.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поселка Жайрем, вопрос разрешается вышестоящим акимом после его предварительного обсуждения на заседании Каражалского городского маслихата.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поселка Жайрем решений собрания доводятся аппаратом акима поселка Жайрем до членов собрания в течение пяти рабочих дней.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поселка Жайрем.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поселка Жайрем через средства массовой информации или иными способами.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города Каражал или вышестоящим руководителям должностных лиц ответственных за исполнение решений собрания.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города Каражал или вышестоящим руководством соответствующих должностных лиц.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