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1d654" w14:textId="af1d6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ограничительных мероприятий на территории поселка Шалгинский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поселка Шалгинский Карагандинской области от 2 июля 2018 года № 2. Зарегистрировано Департаментом юстиции Карагандинской области 3 июля 2018 года № 4845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37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10 июля 2002 года "О ветеринарии", аким поселка Шалгинский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связи с проведением комплекса ветеринарно - санитарных мероприятий по ликвидации бешенства среди крупного рогатого скота снять ограничительные мероприятия, установленные на территории поселка Шалгинский.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 </w:t>
      </w:r>
      <w:r>
        <w:rPr>
          <w:rFonts w:ascii="Times New Roman"/>
          <w:b w:val="false"/>
          <w:i w:val="false"/>
          <w:color w:val="000000"/>
          <w:sz w:val="28"/>
        </w:rPr>
        <w:t>акима поселка Шалгинский от 3 марта 2018 года № 1 "Об установлении ограничительных мероприятий на территории поселка Шалгинский" (зарегистрировано в Реестре государственной регистрации нормативных правовых актов за № 4632, опубликовано в газете "Қазыңалы өңір" от 17 марта 2018 года за № 10 (895), в эталонном контрольном банке нормативных правовых актов Республики Казахстан в электронном виде 06 марта 2018 года).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поселка Шалгинский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Малтиков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