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2173" w14:textId="87121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Сатпаевского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26 марта 2018 года № 256. Зарегистрировано Департаментом юстиции Карагандинской области 9 апреля 2018 года № 4681. Утратило силу решением Сатпаевского городского маслихата области Ұлытау от 23 августа 2022 года №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Сатпаевского городского маслихата области Ұлытау от 23.08.2022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 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Сатпаевский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Методику </w:t>
      </w:r>
      <w:r>
        <w:rPr>
          <w:rFonts w:ascii="Times New Roman"/>
          <w:b w:val="false"/>
          <w:i w:val="false"/>
          <w:color w:val="000000"/>
          <w:sz w:val="28"/>
        </w:rPr>
        <w:t>оценки деятельности административных государственных служащих корпуса "Б" аппарата Сатпаевского городского маслихата.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Сатпаевского городского маслихата от 23 февраля 2017 года № 136 "Об утверждении Методики оценки деятельности административных государственных служащих корпуса "Б" аппарата Сатпаевского городского маслихата" (зарегистрировано в Реестре государственной регистрации нормативных правовых актов за № 4176, опубликовано в газете "Шарайна" от 17 марта 2017 года № 11 (2252) и в Эталонном контрольном банке нормативных правовых актов Республики Казахстан в электронном виде 28 марта 2017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Сатпаевского городского маслихата Махамбетову К.М.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Сатпаевского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2018 года № 256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Сатпаевского городского маслихата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Сатпаевского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>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16299) и определяет порядок оценки деятельности административных государственных служащих корпуса "Б" Сатпаевского городского маслихата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план работы – документ, предусматривающий ключевые целевые индикаторы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поведенческие индикаторы – поведенческие характеристики и уровень проявления компетенции у служащего корпуса "Б";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непосредственный руководитель – лицо, по отношению которому оцениваемый служащий находится в прямом подчинении.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 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работу которой организует руководитель отдела.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служащих корпуса "Б".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у руководителя отдела в течение трех лет со дня завершения оценки.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служащего корпуса "Б" является первый руководитель государственного органа, индивидуальный план работы утверждается данным должностным лицом.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у руководителя отдела.</w:t>
      </w:r>
    </w:p>
    <w:bookmarkEnd w:id="39"/>
    <w:bookmarkStart w:name="z4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служащему корпуса "Б" по достижению КЦИ и необходимым для этого дальнейшим мерам.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КЦИ предусматривает полное исполнение предусмотренных индивидуальным планом показателей.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После подписания вышестоящим руководителем оценочного листа руководитель отдела не позднее 2 рабочих дней выносит его на рассмотрение Комиссии. </w:t>
      </w:r>
    </w:p>
    <w:bookmarkEnd w:id="57"/>
    <w:bookmarkStart w:name="z64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подписания непосредственным руководителем оценочного листа руководитель отдела не позднее 2 рабочих дней выносит его на рассмотрение Комиссии. </w:t>
      </w:r>
    </w:p>
    <w:bookmarkEnd w:id="64"/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руководитель отдела городского маслихата. Секретарь Комиссии не принимает участие в голосовании.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Руководитель отдела обеспечивает проведение заседания Комиссии в соответствии со сроками, согласованными с председателем Комиссии.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Руководитель отдела предоставляет на заседание Комиссии следующие документы: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Руководитель отдела ознакамливает служащего корпуса "Б" с результатами оценки в течение двух рабочих дней со дня ее завершения.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руководителем отдела и двумя другими служащими государственного органа.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служащего корпуса "Б" от ознакомления не является препятствием для внесения результатов оценки в его послужной список. В данном случае руководителем отдела результаты оценки служащему корпуса "Б" направляются посредством интранет-портала государственных органов.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служащего:____________________________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95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 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 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(фамилия, инициалы)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дата ________________________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      подпись _____________________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(неудовлетворительно, удовлетворительно, эффективно, превосходно)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                   (фамилия, инициалы)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      дата ________________________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      подпись _____________________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_________________год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служащего:________________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________________________________________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                        Непосредственный руководитель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инициалы)                   (фамилия, инициалы)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 дата ________________________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 подпись _____________________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контролирует деятельность работников в выполнении поставленных задач;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Выполняет задания бессистемно;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вносит предложения по организации эффективной работы подразделения и с обществом;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замкнутую позицию в работе, не обращаясь за помощью к более опытным коллегам;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взаимодействует с коллегами и представителями разных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учетом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анализирует и не прогнозирует возможные риски, или не учитывает данные из различных источников;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свое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услуг,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доводит информацию до потребителя, как в устной, так и в письменной форме, либо делает это неясно;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Допускает в коллективе не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Демонстрирует поведение, противоречащее этическим нормам и стандартам;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служащих корпуса "Б"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1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57"/>
    <w:bookmarkStart w:name="z20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8"/>
    <w:bookmarkStart w:name="z20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59"/>
    <w:bookmarkStart w:name="z20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0"/>
    <w:bookmarkStart w:name="z20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 год)</w:t>
      </w:r>
    </w:p>
    <w:bookmarkEnd w:id="161"/>
    <w:bookmarkStart w:name="z206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оценки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67"/>
    <w:bookmarkStart w:name="z21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</w:p>
    <w:bookmarkEnd w:id="168"/>
    <w:bookmarkStart w:name="z21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69"/>
    <w:bookmarkStart w:name="z21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__________________________ Дата: ___________</w:t>
      </w:r>
    </w:p>
    <w:bookmarkEnd w:id="170"/>
    <w:bookmarkStart w:name="z21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1"/>
    <w:bookmarkStart w:name="z21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_______________________ Дата: ___________</w:t>
      </w:r>
    </w:p>
    <w:bookmarkEnd w:id="172"/>
    <w:bookmarkStart w:name="z21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3"/>
    <w:bookmarkStart w:name="z21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______________________________ Дата: ___________</w:t>
      </w:r>
    </w:p>
    <w:bookmarkEnd w:id="174"/>
    <w:bookmarkStart w:name="z21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