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b4fd2" w14:textId="fbb4f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Есенгельды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Есенгельдинского сельского округа Абайского района Карагандинской области от 24 октября 2018 года № 04. Зарегистрировано Департаментом юстиции Карагандинской области 9 ноября 2018 года № 5000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и с учетом мнения населения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в селе Есенгельды, Абайского района, Карагандинской области следующие улицы: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Гаражная на улицу Дарабоз;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Школьная на улицу Шамшырақ;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Центральная на улицу Жолашар;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Набережная на улицу Несібелі;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40 лет Победы на улицу Жеңістің 40 жылдығы;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Комсомольская на улицу Мәңкі батыр;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Садовая на улицу Жусанды.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оставляю за собой.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Григорьян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