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cbdf" w14:textId="2b4c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Бухар-Жырауского районного маслихата от 28 декабря 2017 года № 4 "О бюджете поселков, сельских округов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Бухар-Жырауского районного маслихата Карагандинской области от 5 июля 2018 года № 4. Зарегистрировано Департаментом юстиции Карагандинской области 18 июля 2018 года № 4879.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Бухар-Жырауского районного маслихата от 28 декабря 2017 года №4 "О бюджете поселков, сельских округов района на 2018-2020 годы" (зарегистрировано в Реестре государственной регистрации нормативных правовых актов за №4567, опубликовано в Эталонном контрольном банке нормативных правовых актов Республики Казахстан в электронном виде 24 января 2018 года, в районной газете "Бұқар жырау жаршысы" №5 от 3 февраля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2018-2020 годы согласно приложениям 7, 8 и 9,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70 166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54 810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2018-2020 годы согласно приложениям 10, 11 и 12, в том числе на 2018 год в следующих объемах: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99 678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11 250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4 153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84 275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99 678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79 877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2018-2020 годы согласно приложениям 13, 14 и 15, в том числе на 2018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34 739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9 308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24 656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34 739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2018-2020 годы согласно приложениям 16, 17 и 18, в том числе на 2018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29 698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2 696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1 042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25 960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29 698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2018-2020 годы согласно приложениям 19, 20 и 21, в том числе на 2018 год в следующих объемах: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29 649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4 520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3 644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21 485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29 649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19 150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 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2018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28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36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2018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456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2018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54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