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9bed" w14:textId="9429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Жанаталап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Жанаталап Бухар-Жырауского района Карагандинской области от 15 мая 2018 года № 1. Зарегистрировано Департаментом юстиции Карагандинской области 28 мая 2018 года № 4790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административно–территориальном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учитывая мнение жителей, аким села Жанаталап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Строительная села Жанаталап – на улицу Курылысшылар, улицу Нуринская села Жанаталап – на улицу Казакстан, улицу Заречная села Жанаталап – на улицу Сарыарка, улицу Новую села Жанаталап – на улицу Астана, улицу Школьная села Жанаталап – на улицу Болашак.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Жанаталап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Амангелдин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