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14be" w14:textId="38f1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 сессии Каркаралинского районного маслихата от 21 декабря 2017 года № VI - 21/176 "О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 сессии Каркаралинского районного маслихата Карагандинской области от 25 апреля 2018 года № VI-26/231. Зарегистрировано Департаментом юстиции Карагандинской области 11 мая 2018 года № 4752.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XXI сессии Каркаралинского районного маслихата от 21 декабря 2017 года № VI-21/176 "О районном бюджете на 2018-2020 годы" (зарегистрировано в Реестре государственной регистрации нормативных правовых актов № 4535, опубликовано в Эталонном контрольном банке нормативных правовых актов Республики Казахстан в электронном виде 16 января 2018 года, в газете "Қарқаралы" от 13 января 2018 года № 5-6 (11630)),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6040254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604012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13461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4000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5418781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6295087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23635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32468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8833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278468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278468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32468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8833 тысячи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254833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26 сессии,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VI-26/231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VI-21/176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6040254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 (или) выдачу документов уполномоченными на то государственными органами или 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273"/>
        <w:gridCol w:w="549"/>
        <w:gridCol w:w="4"/>
        <w:gridCol w:w="4"/>
        <w:gridCol w:w="1177"/>
        <w:gridCol w:w="1178"/>
        <w:gridCol w:w="5832"/>
        <w:gridCol w:w="241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6295087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688053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505137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2687057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2621421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2523142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380564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371041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228542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55424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149055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126066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490831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184973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 и человека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использования возобновляемых источников энергии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генеральных планов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Прочие услуги в сфере транспорта и коммуникаций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законодательтва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801"/>
        <w:gridCol w:w="801"/>
        <w:gridCol w:w="1690"/>
        <w:gridCol w:w="5185"/>
        <w:gridCol w:w="3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2"/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</w:tr>
      <w:tr>
        <w:trPr>
          <w:trHeight w:val="3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9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3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8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-278468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VI-26/231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VI-21/176</w:t>
            </w:r>
          </w:p>
        </w:tc>
      </w:tr>
    </w:tbl>
    <w:bookmarkStart w:name="z32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2018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6"/>
        <w:gridCol w:w="3374"/>
      </w:tblGrid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7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8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508188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28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28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28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418220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28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  <w:bookmarkEnd w:id="28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работника</w:t>
            </w:r>
          </w:p>
          <w:bookmarkEnd w:id="28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29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  <w:bookmarkEnd w:id="29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  <w:bookmarkEnd w:id="29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  <w:bookmarkEnd w:id="29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129816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  <w:bookmarkEnd w:id="29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консультантов по социальной работе и ассистентов в центрах занятости населения </w:t>
            </w:r>
          </w:p>
          <w:bookmarkEnd w:id="29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  <w:bookmarkEnd w:id="29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  <w:bookmarkEnd w:id="29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  <w:bookmarkEnd w:id="29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29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30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  <w:bookmarkEnd w:id="30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  <w:bookmarkEnd w:id="30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26342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30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  <w:bookmarkEnd w:id="30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  <w:bookmarkEnd w:id="305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306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07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  <w:bookmarkEnd w:id="308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водопроводных сетей с водонапорной башней в поселке Карагайлы </w:t>
            </w:r>
          </w:p>
          <w:bookmarkEnd w:id="309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строительство очистных сооружений с сетями водоотведения в поселке Карагайлы </w:t>
            </w:r>
          </w:p>
          <w:bookmarkEnd w:id="310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  <w:bookmarkEnd w:id="311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2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  <w:bookmarkEnd w:id="313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8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314"/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2018 года № VI-26/231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VI-21/176</w:t>
            </w:r>
          </w:p>
        </w:tc>
      </w:tr>
    </w:tbl>
    <w:bookmarkStart w:name="z37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на 2018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1"/>
        <w:gridCol w:w="426"/>
        <w:gridCol w:w="898"/>
        <w:gridCol w:w="898"/>
        <w:gridCol w:w="2323"/>
        <w:gridCol w:w="1607"/>
        <w:gridCol w:w="1371"/>
        <w:gridCol w:w="1372"/>
        <w:gridCol w:w="1372"/>
        <w:gridCol w:w="1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6"/>
        </w:tc>
        <w:tc>
          <w:tcPr>
            <w:tcW w:w="1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395890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352813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313011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15726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14809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11149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7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462"/>
        <w:gridCol w:w="973"/>
        <w:gridCol w:w="974"/>
        <w:gridCol w:w="3027"/>
        <w:gridCol w:w="1486"/>
        <w:gridCol w:w="974"/>
        <w:gridCol w:w="1229"/>
        <w:gridCol w:w="1229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0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ский сель 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 Аманжолова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Н.Абдирова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Балкантауский сельский округ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4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34"/>
        <w:gridCol w:w="916"/>
        <w:gridCol w:w="916"/>
        <w:gridCol w:w="2368"/>
        <w:gridCol w:w="1398"/>
        <w:gridCol w:w="1398"/>
        <w:gridCol w:w="1398"/>
        <w:gridCol w:w="1399"/>
        <w:gridCol w:w="13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8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17497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16174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13339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6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6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9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492"/>
        <w:gridCol w:w="1038"/>
        <w:gridCol w:w="1018"/>
        <w:gridCol w:w="20"/>
        <w:gridCol w:w="3229"/>
        <w:gridCol w:w="1311"/>
        <w:gridCol w:w="1311"/>
        <w:gridCol w:w="1039"/>
        <w:gridCol w:w="1039"/>
        <w:gridCol w:w="10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Бахтинский сельский округ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Бесобинский сельский округ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Инталинский сельский округ</w:t>
            </w:r>
          </w:p>
        </w:tc>
        <w:tc>
          <w:tcPr>
            <w:tcW w:w="1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Каракольский сельский округ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6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13"/>
        <w:gridCol w:w="20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0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24"/>
        <w:gridCol w:w="1189"/>
        <w:gridCol w:w="1189"/>
        <w:gridCol w:w="32"/>
        <w:gridCol w:w="3665"/>
        <w:gridCol w:w="1501"/>
        <w:gridCol w:w="1501"/>
        <w:gridCol w:w="1501"/>
        <w:gridCol w:w="11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Кайнарбулакский сельский округ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1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Каршигалинский сельский округ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М.Мамыраева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19227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2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126"/>
        <w:gridCol w:w="2"/>
        <w:gridCol w:w="1214"/>
        <w:gridCol w:w="1214"/>
        <w:gridCol w:w="3775"/>
        <w:gridCol w:w="1214"/>
        <w:gridCol w:w="1209"/>
        <w:gridCol w:w="382"/>
        <w:gridCol w:w="1198"/>
        <w:gridCol w:w="16"/>
        <w:gridCol w:w="15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9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Мадийский сельский округ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Н. Нурмакова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Таттимбета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Тегисшильдикский сельский округ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490"/>
        <w:gridCol w:w="1033"/>
        <w:gridCol w:w="1033"/>
        <w:gridCol w:w="2672"/>
        <w:gridCol w:w="1577"/>
        <w:gridCol w:w="1578"/>
        <w:gridCol w:w="1578"/>
        <w:gridCol w:w="15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 другие органы, выполняющие общие функции государственного управления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14886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13717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5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5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69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138"/>
        <w:gridCol w:w="1323"/>
        <w:gridCol w:w="1323"/>
        <w:gridCol w:w="4115"/>
        <w:gridCol w:w="1671"/>
        <w:gridCol w:w="1324"/>
        <w:gridCol w:w="628"/>
        <w:gridCol w:w="1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Темиршинский сельский округ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Томарский сельский округ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Шарыктинский сельский округ</w:t>
            </w:r>
          </w:p>
        </w:tc>
        <w:tc>
          <w:tcPr>
            <w:tcW w:w="1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Угарский сельский округ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