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8c7a" w14:textId="ce18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22 июня 2018 года № 221. Зарегистрировано Департаментом юстиции Карагандинской области 9 июля 2018 года № 4856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и постановлением акимата Карагандинской области от 23 января 2018 года № 02/04 "О закреплении охотничьих угодий за пользователями животным миром",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Республиканскому государственному казенному предприятию "ПО "Охотзоопром" Комитета лесного хозяйства и животного мира Министерства сельского хозяйства Республики Казахстан для использования земельного участка, сроком на 10 (десять) лет без изъятия земельного участка у землепользователя в целях охоты, общей площадью – 470380 гектаров расположенного на землях "Северо-Восточное" Каркаралинского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Республиканскому государственному казенному предприятию "ПО "Охотзоопром" Комитета лесного хозяйства и животного мира Министерства сельского хозяйства Республики Казахстан при использовании земельного участка соблюдать требования законодательства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земельных отношений, архитектуры и градостроительства Каркаралинского района" (А. Наушабаеву) принять меры, вытекающие из настоящего постановления.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