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59eee" w14:textId="6259e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по Каркаралинскому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Каркаралинского района Карагандинской области от 11 декабря 2018 года № 05. Зарегистрировано Департаментом юстиции Карагандинской области 14 декабря 2018 года № 5074.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решением Карагандинской областной избирательной комиссии от 3 октября 2018 года № 11 "О нумерации избирательных участков Карагандинской области", аким Каркаралинского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по Каркаралинскому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акима Каркаралинского района: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Каркаралинского района от 18 ноября 2011 года № 5 "Об образовании избирательных участков" (зарегистрировано в Реестре государственной регистрации нормативных правовых актов под № 8-13-109, опубликовано в газете "Қарқаралы" от 19 ноября 2011 года № 91-92 (11007));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Каркаралинского района от 26 марта 2014 года № 2 "О внесении изменений в решение акима Каркаралинского района от 18 ноября 2011 года № 5 "Об образовании избирательных участков" (зарегистрировано в Реестре государственной регистрации нормативных правовых актов за № 2573, опубликовано в газете "Қарқаралы" от 5 апреля 2014 года № 27-28 (11254), в информационно-правовой системе "Әділет" от 15 апреля 2014 года).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Каркаралинского района Н.А. Ильдебаева.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11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05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Каркаралинскому району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акима Каркаралинского района Карагандинской области от 30.12.2022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566 Лесхозовский избирательный участок: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Каркаралинск, коммунальное государственное учреждение "Общеобразовательная школа № 44 имени Мади Бапиулы города Каркаралинска", улица Мади, дом 1;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жилые дома улиц Ж.Акбаева, А.Байтурсынова, Сенкибай батыр, М.Бекметова, К.Куанышбаева, Мади, М.Мамыраева, П.Теряева, коммунальное государственное учреждение "Психоневрологическое медико-социальное учреждение Каркаралинского района Карагандинской области", "Сосновый Бор", "Тасбулак", "Кооператор", "Каргу", "Жас Даурен", "Кендара", "Аюшат", "Тасбулак", Александровский ключ", Старый питомник, Ущелье Кендары, "Шанкоз";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567 Центральный избирательный участок: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Каркаралинск, коммунальное государственное казенное предприятие "Культурно-досуговый центр города Каркаралинска имени Шолпан Жандарбековой" акимата Каркаралинского района отдела культуры и развития языков Каркаралинского района", улица Т. Аубакирова, дом 38;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жилые дома улиц М.Ауэзова, А.Ермекова, А.Бокейханова, Т. Аубакирова (за исключением домов с 137 по 159);</w:t>
      </w:r>
    </w:p>
    <w:bookmarkEnd w:id="13"/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568 Жанибековский избирательный участок;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Каркаралинск, коммунальное государственное учреждение "Казахская средняя общеобразовательная школа № 1 имени академика О.А.Жаутыкова города Каркаралинска" отдела образования Каркаралинского района управления образования Карагандинской области, улица Жанибекова, дом 38;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жилые дома улиц Кунанбай Кажы, А.Косыбаева, Жанибекова, Асылбекова, К.Сатыбалдина, Г.Игенсартова, дома улицы Т.Аубакирова с 137 по 159 дом, подсобное хозяйство коммунального государственного казенного предприятия "Каркаралинский сельскохозяйственный колледж имени Мынжасара Адекенова" улица Т. Аубакирова 133 Б;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№796 Техникумский избирательный участок;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Каркаралинск, коммунальное государственное учреждение "Центр детей и юношества", улица В.Рей, дом 50;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жилые дома улиц Жанак акына, В. Рея, Абая, 78 Коммунаров, "Шахтер" база отдыха, "Турбаза" база отдыха, "Каскад" база отдыха, "Оян-ага" база отдыха, "Комиссаровка" кардон, "Кызылтас" кардон, "Линда" кардон, "Пашенное", "Жауыртогай" кардон, "Шолакдара", "Шокпартас" кардон, "Актопрак" кардон, "Барс" база отдыха, "Политехник" квартал, коммунальное государственное предприятие "Центральная районная больница Каркаралинского района";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569 Металлургический избирательный участок: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поселок Карагайлы, коммунальное государственное учреждение "Средняя общеобразовательная школа № 16 поселка Карагайлы" Каркаралинского района управления образования Карагандинской области, 19 квартал, дом 20А;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жилые дома № 18, № 19, № 21, № 23, № 26, № 27 квартала, улиц А.Ибраева, Өнеркәсіп, К.Сатпаева, Талды, Н. Абдирова, населенный пункт Актерек, кардон "Бидайык";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570 Школьный избирательный участок: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поселок Карагайлы, коммунальное государственное учреждение "Средняя общеобразовательная школа № 17 поселка Карагайлы" Каркаралинского района управления образования Карагандинской области, улица Ленина, дом 46;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жилые дома 13 квартала, жилые дома квартала Алматинки, улиц Б. Момышулы, Ж.Жунусова, Н.Толеубаева, А.Машанова, Крайняя, Ленина, А.Байтурсынова, Атақоныс, Абая, Центральная, К.Аманжолова, Кенді өлке;</w:t>
      </w:r>
    </w:p>
    <w:bookmarkEnd w:id="25"/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№797 Актерекский избирательный участок: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Актерек село, коммунальное государственное учреждение "Основная средняя школа № 26 имени Ахмета Байтурсынова села Актерек" Каркаралинского района управления образования Карагандинской области, улица Ленина, дом 46;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Актерек и зимовки относящиеся к селу Актерек;</w:t>
      </w:r>
    </w:p>
    <w:bookmarkEnd w:id="28"/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571 Егиндыбулакский избирательный участок: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Егиндыбулак, коммунальное государственное казенное предприятие "Культурно—досуговый центр села Егиндыбулак", улица Мади, дом 14;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жилые дома улиц Абая, Байжуманова, Балкантау, Айтбаева, Дара, Елебекова, Есжанова, Казыбек би, Мади, Абишева, Нурмакова, Жакешова, Кирова, Советская, Таттимбета, Акаева, Ахметова, Гагарина и зимовки относящиеся к Егиндыбулакскому сельскому округу;</w:t>
      </w:r>
    </w:p>
    <w:bookmarkEnd w:id="31"/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572 Абайский избирательный участок: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Айнабулак, сельский клуб Абая, улица Таттимбета, дом 15;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Айнабуалак и зимовки относящиеся к селу Айнабулак;</w:t>
      </w:r>
    </w:p>
    <w:bookmarkEnd w:id="34"/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573 Мыржыкский избирательный участок: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Мыржык, село Мыржык 16 үй 1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Мыржык и зимовки относящиеся к селу Мыржык;</w:t>
      </w:r>
    </w:p>
    <w:bookmarkEnd w:id="37"/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574 Акжолский избирательный участок: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Акжол, сельский клуб Акжол, улица Мамыраева, дом 16;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Акжол, 9 разъезд и зимовки относящиеся к селу Акжол;</w:t>
      </w:r>
    </w:p>
    <w:bookmarkEnd w:id="40"/>
    <w:bookmarkStart w:name="z4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575 Жананегизский избирательный участок: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Жананегиз, Жананегиз 16, 1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Жананегиз и зимовки относящиеся к селу Жананегиз;</w:t>
      </w:r>
    </w:p>
    <w:bookmarkEnd w:id="43"/>
    <w:bookmarkStart w:name="z5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576 К. Аманжоловский избирательный участок: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Талды, сельский клуб Талды, улица Жамалиден, дом 12;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Талды, кардоны "Болпан", "Жалган" и зимовки относящиеся к селу Талды;</w:t>
      </w:r>
    </w:p>
    <w:bookmarkEnd w:id="46"/>
    <w:bookmarkStart w:name="z5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577 Акбай – Кызылбайский избирательный участок: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Акбай – Кызылбай, коммунальное государственное учреждение "Основная средняя школа № 24 села Акбай-Кызылбай" Каркаралинского района управления образования Карагандинской области;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Акбай – Кызылбай и зимовки относящиеся к селу Акбай-Кызылбай;</w:t>
      </w:r>
    </w:p>
    <w:bookmarkEnd w:id="49"/>
    <w:bookmarkStart w:name="z5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578 Белдеутасский избирательный участок: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Белдеутас, коммунальное государственное учреждение "Начальная школа № 52 села Белдеутас" Каркаралинского района управления образования Карагандинской области 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Белдеутас и зимовки относящиеся к селу Белдеутас;</w:t>
      </w:r>
    </w:p>
    <w:bookmarkEnd w:id="52"/>
    <w:bookmarkStart w:name="z6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579 Актайлакский избирательный участок: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Сарыобалы, сельский клуб Сарыобалы;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Сарыобалы и зимовки относящиеся к селу Сарыобалы;</w:t>
      </w:r>
    </w:p>
    <w:bookmarkEnd w:id="55"/>
    <w:bookmarkStart w:name="z6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580 Аккоринский избирательный участок: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Аккора, Аккора 12 дом 1 квартира, частный дом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Аккора и зимовки относящиеся к селу Аккора;</w:t>
      </w:r>
    </w:p>
    <w:bookmarkEnd w:id="58"/>
    <w:bookmarkStart w:name="z6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581 Актастинский избирательный участок: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Актасты, сельский клуб Таттимбет, улица Казыбек би, дом 19;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Актасты, село Шилдебай и зимовки относящиеся к селу Актасты;</w:t>
      </w:r>
    </w:p>
    <w:bookmarkEnd w:id="61"/>
    <w:bookmarkStart w:name="z7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582 Балкантауский избирательный участок: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Карабулак, Карабулак сельский клуб, улица Казахстана, дом 7;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Карабулак и зимовки относящиеся к селу Карабулак;</w:t>
      </w:r>
    </w:p>
    <w:bookmarkEnd w:id="64"/>
    <w:bookmarkStart w:name="z7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583 Айнабулакский избирательный участок: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Айнабулак, Коммунальное государственное учреждение "Основная средняя школа № 38 села Айнабулак" Каркаралинского района управления образования Карагандинской области 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Айнабулак и зимовки относящиеся к селу Айнабулак;</w:t>
      </w:r>
    </w:p>
    <w:bookmarkEnd w:id="67"/>
    <w:bookmarkStart w:name="z7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584 Жанакурылысский избирательный участок: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Бакты, коммунальное государственное учреждение "Средняя общеобразовательная школа № 21 села Бакты" Каркаралинского района управления образования Карагандинской области, улица Тауелсиздик, дом 17;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Бакты, село Шолаккайын и зимовки относящиеся к селу Бакты;</w:t>
      </w:r>
    </w:p>
    <w:bookmarkEnd w:id="70"/>
    <w:bookmarkStart w:name="z7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585 Абызский избирательный участок: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Абыз, Абыз здание сельского клуба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Абыз и зимовки относящиеся к селу Абыз;</w:t>
      </w:r>
    </w:p>
    <w:bookmarkEnd w:id="73"/>
    <w:bookmarkStart w:name="z82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586 Бесобинский избирательный участок: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Бесоба, сельский клуб Бесоба, улица Абдрасыл, дом 30;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Бесоба, село Карашокы и зимовки относящиеся к селу Бесоба;</w:t>
      </w:r>
    </w:p>
    <w:bookmarkEnd w:id="76"/>
    <w:bookmarkStart w:name="z8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587 Кызылтуский избирательный участок: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Кызылту, коммунальное государственное учреждение "Основная средняя школа № 13 села Кызылту" Каркаралинского района управления образования Карагандинской области;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Кызылту и зимовки относящиеся к селу Кызылту;</w:t>
      </w:r>
    </w:p>
    <w:bookmarkEnd w:id="79"/>
    <w:bookmarkStart w:name="z88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588 Жанатоганский избирательный участок: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Жанатоган, коммунальное государственное учреждение "Средняя общеобразовательная школа № 14 села Жанатоган" Каркаралинского района управления образования Карагандинской области, улица Ушкын, дом 39;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Жанатоган и зимовки относящиеся к селу Жанатоган;</w:t>
      </w:r>
    </w:p>
    <w:bookmarkEnd w:id="82"/>
    <w:bookmarkStart w:name="z9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589 Ежебайский избирательный участок: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Ежебай, Ежебай 14 дом квартира 2, частный дом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Ежебай и зимовки относящиеся к селу Ежебай;</w:t>
      </w:r>
    </w:p>
    <w:bookmarkEnd w:id="85"/>
    <w:bookmarkStart w:name="z94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590 Нуркенский избирательный участок: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Жарлы, сельский клуб Нуркен, улица Машанова, дом 35;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Жарлы, село Акшокы, село Жекежал, кардоны "Шонай", "Каратока" и зимовки относящиеся к селу Жарлы;</w:t>
      </w:r>
    </w:p>
    <w:bookmarkEnd w:id="88"/>
    <w:bookmarkStart w:name="z9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591 Аппазский избирательный участок: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Аппаз, сельский клуб Аппаз, улица Сейлхана, дом 10;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Аппаз, село Жалпакшилик, село Саз и зимовки относящиеся к селу Аппаз;</w:t>
      </w:r>
    </w:p>
    <w:bookmarkEnd w:id="91"/>
    <w:bookmarkStart w:name="z100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592 Милыбулакский избирательный участок: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Милыбулак, Милыбұлақ көш 2 частный дом;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Милыбулак и зимовки относящиеся к селу Милыбулак;</w:t>
      </w:r>
    </w:p>
    <w:bookmarkEnd w:id="94"/>
    <w:bookmarkStart w:name="z103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593 Каракольский избирательный участок: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Караколь, селький клуб Караколь, улица 25 летие Целины, дом 11;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Караколь, село Атантай и зимовки относящиеся к селу Караколь;</w:t>
      </w:r>
    </w:p>
    <w:bookmarkEnd w:id="97"/>
    <w:bookmarkStart w:name="z106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594 Коктасский избирательный участок: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Коктас, селький клуб Коктас, улица Молодежная, дом 29;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Коктас и зимовки относящиеся к селу Коктас;</w:t>
      </w:r>
    </w:p>
    <w:bookmarkEnd w:id="100"/>
    <w:bookmarkStart w:name="z109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595 Жанажолский избирательный участок: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Жана жол, жилой дом № 32, квартира 1;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Жана жол, станция Саумалколь и зимовки относящиеся к селу Жана жол;</w:t>
      </w:r>
    </w:p>
    <w:bookmarkEnd w:id="103"/>
    <w:bookmarkStart w:name="z112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596 Киргизский избирательный участок: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Буркитты, сельский клуб Буркутты, улица Конырбаева, дом 9;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Буркитты, село Жанибек и зимовки относящиеся к селу Буркитты;</w:t>
      </w:r>
    </w:p>
    <w:bookmarkEnd w:id="106"/>
    <w:bookmarkStart w:name="z115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597 Борлыбулакский избирательный участок: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Борлыбулак, коммунальное государственное учреждение "Основная средняя школа № 42 села Борлыбулак" Каркаралинского района управления образования Карагандинской области 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Борлыбулак, село Кент и зимовки относящиеся к селу Борлыбулак;</w:t>
      </w:r>
    </w:p>
    <w:bookmarkEnd w:id="109"/>
    <w:bookmarkStart w:name="z118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598 Темиржолский избирательный участок: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станция Талды, здание станции;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станция Талды;</w:t>
      </w:r>
    </w:p>
    <w:bookmarkEnd w:id="112"/>
    <w:bookmarkStart w:name="z121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599 Кояндинский избирательный участок: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Коянды, Коммунальное государственное учреждение "Средняя общеобразовательная школа № 35 Каркаралинского района" управления образования Карагандинской области, улица Алаш, дом 2;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Коянды и зимовки относящиеся к селу Коянды;</w:t>
      </w:r>
    </w:p>
    <w:bookmarkEnd w:id="115"/>
    <w:bookmarkStart w:name="z124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600 Мадиский избирательный участок: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Айрык, сельский клуб Мади, улица Таттимбета, дом 9;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Айрык и зимовки относящиеся к селу Айрык;</w:t>
      </w:r>
    </w:p>
    <w:bookmarkEnd w:id="118"/>
    <w:bookmarkStart w:name="z127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601 Едирейский избирательный участок: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Едирей, жилой дом № 13;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Едирей и зимовки относящиеся к селу Едирей;</w:t>
      </w:r>
    </w:p>
    <w:bookmarkEnd w:id="121"/>
    <w:bookmarkStart w:name="z130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602 Осибайский избирательный участок: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Осибай, сельский клуб Ныгмета Нурмакова, улица Елебекова, дом 6;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Осибай, село Колбасы и зимовки относящиеся к селу Осибай;</w:t>
      </w:r>
    </w:p>
    <w:bookmarkEnd w:id="124"/>
    <w:bookmarkStart w:name="z133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603 Басталский избирательный участок: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Бастал, здание библиотеки №25;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Бастал и зимовки относящиеся к селу Бастал;</w:t>
      </w:r>
    </w:p>
    <w:bookmarkEnd w:id="127"/>
    <w:bookmarkStart w:name="z136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604 Тегисшилдикский избирательный участок: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Тегисшилдик, сельский клуб Тегисшилдик, Т. Аубакирова, дом 7;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Тегисшилдик, кардоны Тонкерис, Коктобе и зимовки относящиеся к селу Тегисшилдик;</w:t>
      </w:r>
    </w:p>
    <w:bookmarkEnd w:id="130"/>
    <w:bookmarkStart w:name="z139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605 Жарлинский избирательный участок: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Жарлы, коммунальное государственное учреждение "Средняя общеобразовательная школа № 9 села Жарлы" Каркаралинского района управления образования Карагандинской области;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Жарлы, кардон Жанабет и зимовки относящиеся к селу Жарлы;</w:t>
      </w:r>
    </w:p>
    <w:bookmarkEnd w:id="133"/>
    <w:bookmarkStart w:name="z142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606 Карыншиский избирательный участок: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Карынши, жилой дом № 20;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Карынши и зимовки относящиеся к селу Карынши;</w:t>
      </w:r>
    </w:p>
    <w:bookmarkEnd w:id="136"/>
    <w:bookmarkStart w:name="z145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607 Татанский избирательный участок: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Татан, коммунальное государственное учреждение "Средняя общеобразовательная школа № 23 села Татан" Каркаралинского района управления образования Карагандинской области, улица Центральная, дом 4;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Татан и зимовки относящиеся к селу Татан;</w:t>
      </w:r>
    </w:p>
    <w:bookmarkEnd w:id="139"/>
    <w:bookmarkStart w:name="z148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608 Карагашский избирательный участок: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Карагаш, коммунальное государственное учреждение "Основная средняя общеобразовательная школа № 28 села Карагаш" Каркаралинского района управления образования Карагандинской области;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Карагаш, село Айнабулак и зимовки относящиеся к селу Карагаш;</w:t>
      </w:r>
    </w:p>
    <w:bookmarkEnd w:id="142"/>
    <w:bookmarkStart w:name="z151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609 Томарский избирательный участок: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Томар, коммунальное государственное учреждение "Средняя общеобразовательная школа № 22 села Томар" Каркаралинского района управления образования Карагандинской области, улица Мади, дом 16;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Томар и зимовки относящиеся к селу Томар;</w:t>
      </w:r>
    </w:p>
    <w:bookmarkEnd w:id="145"/>
    <w:bookmarkStart w:name="z154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610 Угарский избирательный участок: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Матак, сельский клуб Матак, улица Мәдениет, дом 3А.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Матак, санаторий "Жосалы", 6 разъезд и зимовки относящиеся к селу Матак;</w:t>
      </w:r>
    </w:p>
    <w:bookmarkEnd w:id="148"/>
    <w:bookmarkStart w:name="z157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611 Ынталинский избирательный участок: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Ынталы, сельский клуб Ынталы, улица Бейбитшилик, дом 13;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Ынталы, 5 разъезд и зимовки относящиеся к селу Ынталы;</w:t>
      </w:r>
    </w:p>
    <w:bookmarkEnd w:id="151"/>
    <w:bookmarkStart w:name="z160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612 Шарыктинский избирательный участок: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Теректы, коммунальное государственное учреждение "Средняя общеобразовательная школа № 30 села Теректы" Каркаралинского района управления образования Карагандинской области, улица Абая, дом 26;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Теректы и зимовки относящиеся к селу Теректы;</w:t>
      </w:r>
    </w:p>
    <w:bookmarkEnd w:id="154"/>
    <w:bookmarkStart w:name="z163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613 Шоптыкольский избирательный участок: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Шоптыколь, Шоптыколь дом 6, частное здание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Шоптыколь и зимовки относящиеся к селу Шоптыколь;</w:t>
      </w:r>
    </w:p>
    <w:bookmarkEnd w:id="157"/>
    <w:bookmarkStart w:name="z166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614 Кызылшиликский избирательный участок: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Кызылшилик, коммунальное государственное учреждение "Начальная школа школа № 41 села Кызылшилик" Каркаралинского района управления образования Карагандинской области;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Кызылшилик, село Айыр и зимовки относящиеся к селу Кызылшилик.</w:t>
      </w:r>
    </w:p>
    <w:bookmarkEnd w:id="160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