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e427" w14:textId="8f5e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Кояндинского сельского округа Каркаралинского района Карагандинской области от 20 сентября 2018 года № 01. Зарегистрировано Департаментом юстиции Карагандинской области 11 октября 2018 года № 4972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7 февраля 2018 года, аким Кояндинского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Коянды Каркаралинского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Октябрь на улица Бірлік;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Мира на улица Тәуелсіздік;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Ленина на улица Сарыарқа;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Советская на улица Алаш;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Ярморачная на улица Жәрмеңке.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Кояндинского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