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67a07" w14:textId="b067a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в Нуринском районе специально отведенных мест для выездной торговли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Нуринского района Карагандинской области от 29 декабря 2018 года № 9. Зарегистрировано Департаментом юстиции Карагандинской области 8 января 2019 года № 5131. Утратило силу постановлением акимата Нуринского района Карагандинской области от 26 декабря 2019 года № 33/01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>акимата Нуринского района Карагандинской области от 26.12.2019 № 33/01 (вводится в действие по истечении десяти календарных дней после дня его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апреля 2004 года "О регулировании торговой деятельности" 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>исполняющего обязанности Министра национальной экономики Республики Казахстан от 27 марта 2015 года № 264 "Об утверждении Правил внутренней торговли" (Зарегистрирован в Реестре государственной регистрации нормативных правовых актов за № 11148), акимат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специально отведенные места для выездной торговли через автолавки и палатки с использованием специальных или специально оборудованных для торговли транспортных средств, а также мобильного оборудования согласно приложению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акимата Нуринского района от 29 марта 2016 года № 09/01 "Об определении в Нуринском районе специально отведенных мест для выездной торговли" (Зарегистрирован в Реестре государственной регистрации нормативных правовых актов за № 3767), опубликованное в районной газете "Нұра" от 30 апреля 2016 года № 17, в информационно-правовой системе "Әділет" от 16 мая 2016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акима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Нуринского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2018 года № 9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выездной торговли через автолавки и палатки с использованием специальных или специально оборудованных для торговли транспортных средств, а также мобильного оборудования: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47"/>
        <w:gridCol w:w="9953"/>
      </w:tblGrid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Акмешит, улица Сейфуллина, 3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Алгабас, улица Сейфуллина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Ахмет, улица Бейбітшілік, 3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Байтуган, улица Ауезова (территория центрального парка)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Балыктыколь, улица Бейбітшілік, 2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Баршино, улица Аблахатова, 10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Жанбобек, улица Уалиханова, от дома 13/1 до дома 17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Жараспай, улица Центральная, 6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Заречное, улица Ленина, от дома 1 до дома 3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Изенды, улица Бокаева, 13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Кертенди, улица Казыбек би (территория центрального парка)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Кобетей, улица Жамбыла, от дома 6 до дома 8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Нура, улица Абая, 35 (центральный парк Тәуелсіздік)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Карой, улица Абая, 22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Куланотпес (территория центрального парка)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Куланутпес, улица Абылайхана, 1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Майоровка, улица Тәуелсіздік, 40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Карима Мынбаева, улица Бейбітшілік, 19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Пржевальское, улица Тәуелсіздік, от дома 2/1 до дома 15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Соналы, улица Абая (территория центрального парка)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Талдысай, улица Сатпаева, 9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Тассуат, улица Тәуелсіздік, 14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Ткенекты, улица Сейфуллина, от дома 1 до дома 20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Шахтерское, улица Құрылысшылар, от дома 1 до дома 1а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Шубарколь, улица Рыскулбекова, 56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Қайнар, улица Достық, 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