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4598" w14:textId="d324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Изенда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Изенда Нуринского района Карагандинской области от 13 августа 2018 года № 1. Зарегистрировано Департаментом юстиции Карагандинской области 16 августа 2018 года № 4899. Утратило силу решением акима села Изенда Нуринского района Карагандинской области от 6 декабря 2018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села Изенда Нуринского района Карагандинской области от 06.12.2018 № 2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села Изенда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бруцеллеза среди крупного рогатого скота, установить ограничительные мероприятия на территории села Изенда.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