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8603" w14:textId="d028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Шахтерское Нуринского района Карагандинской области от 24 мая 2018 года № 1. Зарегистрировано Департаментом юстиции Карагандинской области 4 июня 2018 года № 4801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заключением Карагандинской областной ономастической комиссии от 7 февраля 2018 года, аким села Шахтерское Нуринского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Шахтерское Нуринского района: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Комсомольская в улицу Бейбітшілік;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Советская в улицу Тәуелсіздік;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улицу Заготзерно в улицу Сарыарқа.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