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def7" w14:textId="769d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Осакаровского района от 27 апреля 2018 года № 03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Осакаровского района Карагандинской области от 15 августа 2018 года № 07. Зарегистрировано Департаментом юстиции Карагандинской области 20 августа 2018 года № 4902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 Осакаровского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Осакаровского района от 27 апреля 2018 года №03 "Об объявлении чрезвычайной ситуации природного характера" (зарегистрировано в Реестре государственной регистрации нормативных правовых актов № 4737, опубликовано в Эталонном контрольном банке нормативных правовых актов Республики Казахстан в электронном виде 3 мая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