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3adb" w14:textId="2163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Осакаровского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29 декабря 2018 года № 557. Зарегистрировано Департаментом юстиции Карагандинской области 9 января 2019 года № 5137.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Осакаровка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264 180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58 022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206 158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277 297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Молодежный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199 057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3 043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3 043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25.11.2019 № 756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26 365 тысяч тенге, в том числе по: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7 194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19 171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27 665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1 300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1 300 тысяч тенге, в том числе: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21 965 тысяч тенге, в том числе по: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10 473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11 492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25 597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3 632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3 632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3 632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и расходов бюджета поселка на 2019 год целевые трансферты из вышестоящего бюджета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поселка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на 2019 год специалистам в области образования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2019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9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193 026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202 380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капитального ремонта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557</w:t>
            </w:r>
          </w:p>
        </w:tc>
      </w:tr>
    </w:tbl>
    <w:bookmarkStart w:name="z1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1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2019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25.11.2019 № 756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119 222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2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3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25.11.2019 № 756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по улице Аспандиярова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3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4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2019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5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5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села Центральное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6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2019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6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Есиль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7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2021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557</w:t>
            </w:r>
          </w:p>
        </w:tc>
      </w:tr>
    </w:tbl>
    <w:bookmarkStart w:name="z1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19.12.2019 № 766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