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77f60" w14:textId="4077f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Кызылординского областного маслихата от 16 мая 2017 года № 121 "Об утверждении правил содержания и защиты зеленых насаждений, благоустройства территорий городов и населенных пунктов Кызылординской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29 марта 2018 года № 189. Зарегистрировано Департаментом юстиции Кызылординской области 19 апреля 2018 года № 6265. Утратило силу решением Кызылординского областного маслихата от 30 мая 2023 года № 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Кызылординского областного маслихата от 30.05.2023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приказом Министра по инвестициям и развитию Республики Казахстан от 18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16308) "О внесении изменений и дополнения в приказ Министра национальной экономики Республики Казахстан от 20 марта 2015 года № 235 "Об утверждении Типовых правил содержания и защиты зеленых насаждений, благоустройства территорий городов и населенных пунктов" Кызылординский областной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областного маслихата от 16 мая 2017 года </w:t>
      </w:r>
      <w:r>
        <w:rPr>
          <w:rFonts w:ascii="Times New Roman"/>
          <w:b w:val="false"/>
          <w:i w:val="false"/>
          <w:color w:val="000000"/>
          <w:sz w:val="28"/>
        </w:rPr>
        <w:t>№ 121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содержания и защиты зеленых насаждений, благоустройства территорий городов и населенных пунктов Кызылординской области" (зарегистрировано в Реестре государственной регистрации нормативных правовых актов за номером 5871, опубликовано 17 июня 2017 года в газетах "Сыр бойы" и "Кызылординские вести", эталонном контрольном банке нормативных правовых актов Республики Казахстан от 14 июня 2017 года)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и защиты зеленых насаждений Кызылординской области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 1) и 23) изложить в следующей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благоустройство-совокупность работ (по инженерной подготовке и обеспечению безопасности территории, устройству дорог, развитию коммуникационных сетей и сооружений водоснабжения, канализаций, энергоснабжения, устройству покрытий, освещению, размещению малых архитектурных форм и объектов монументального искусства, проектированию озеленения, снижению уровня шума, улучшению микроклимата, охране от загрязнения воздушного бассейна, открытых водоемов и почвы) и услуг (по расчистке, уборке, санитарной очистке осушению и озеленению территории), осуществляемые в целях приведения той или иной территории в состояние, пригодное для строительства и нормального пользования по назначению, создания здоровых, удобных и культурных условий жизни населения;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уполномоченный орган-структурное подразделение местного исполнительного органа, осуществляющий функции в сфере регулирования вопросов содержания и защиты зеленых насаждений;";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Все виды работ по озеленению территорий, предусмотренные проектной (проектно-сметной) документацией, выполняются по утвержденным проектам. Данные виды работ осуществляются в соответствии с законодательством Республики Казахстан в сфере архитектурной, градостроительной и строительной деятельности.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Содержание зеленых насаждений включает в себя: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посадка зеленых насаждений;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рыхление почвы с устройством приствольных лунок, побелка деревьев, стрижка живой изгороди, поднятие штамба у деревьев, удаление поросли;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устройство цветников, газонов, прополка сорняков, покос травы, укрытие роз в зимний период;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полив зеленых насаждений на протяжении всего вегетационного периода;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санитарная обрезка аварийных, сухостойных, перестойных деревьев и кустарников, формирование кроны;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внесение удобрений;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борьба с вредителями и болезнями зеленых насаждений.";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Мероприятия по омолаживанию деревьев и прореживанию густо произрастающих деревьев проводятся до начала вегетации или поздней осенью.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Услуги по содержанию и защите зеленых насаждений, а также проведение инвентаризации и лесопатологического обследования зеленых насаждений на землях общего пользования, осуществляются организациями.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благоустройства территории городов и населенных пунктов, утвержденных указанным решением: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благоустройство–совокупность работ (по инженерной подготовке и обеспечению безопасности территории, устройству дорог, развитию коммуникационных сетей и сооружений водоснабжения, канализаций, энергоснабжения, устройству покрытий, освещению, размещению малых архитектурных форм и объектов монументального искусства, проектированию озеленения, снижению уровня шума, улучшению микроклимата, охране от загрязнения воздушного бассейна, открытых водоемов и почвы) и услуг (по расчистке, уборке, санитарной очистке осушению и озеленению территории), осуществляемые в целях приведения той или иной территории в состояние, пригодное для строительства и нормального пользования по назначению, создания здоровых, удобных и культурных условий жизни населения;";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Все виды работ по озеленению территорий, предусмотренные проектной (проектно-сметной) документацией, выполняются по утвержденным проектам. Данные виды работ осуществляются в соответствии с законодательством Республики Казахстан в сфере архитектурной, градостроительной и строительной деятельности.";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Уборка и содержание мест общего пользования включают в себя следующие виды работ: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уборка и вывоз мелкого и бытового мусора и отходов;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уборка и вывоз крупногабаритного мусора и отходов;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подметание;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покос и вывоз камыша, бурьяна, травы и иной дикорастущей растительности;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текущий ремонт и окраска ограждений и малых архитектурных форм.";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"32. Количество, размещение и оборудование площадок должны соответствовать государственным нормативам в области архитектуры, градостроительства и строительства.".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19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областного маслихата,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