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55d4" w14:textId="d925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обьемов субсидирования развития племенного животноводства, повышения продуктивности и качества продукции животноводства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 октября 2018 года № 1232. Зарегистрировано Департаментом юстиции Кызылординской области 5 октября 2018 года № 6448.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приказа Заместителя Премьера-Министра Республики Казахстан - Министра сельского хозяйства Республики Казахстан от 15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17306)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объемы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Кызылординской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Кызылординской области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1018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развития племенного животноводства, повышения продуктивности и качества продукции животноводства на 2018 год" (зарегистрировано в Реестре государственной регистрации нормативных правовых актов за номером 6158, опубликовано 7 февраля 2018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Кызылординской области от 28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1124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16 января 2018 года № 1018 "О субсидировании развития племенного животноводства, повышения продуктивности и качества продукции животноводства на 2018 год" (зарегистрировано в Реестре государственной регистрации нормативных правовых актов за номером 6303, опубликовано 7 июня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2 октября 2018 года № 1232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развития племенного животноводства, повышения продуктивности и качества продукции животноводства на 2018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Кызылординской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1276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614"/>
        <w:gridCol w:w="602"/>
        <w:gridCol w:w="2271"/>
        <w:gridCol w:w="2439"/>
        <w:gridCol w:w="2272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голов, тонн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или чистопородного маточного поголовья*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вместимостью не менее 1000 голов единовременно</w:t>
            </w:r>
          </w:p>
          <w:bookmarkEnd w:id="10"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занимающихся забоем и первичной переработкой мяса крупного рогатого скота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говядины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семени племенного быка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Содружества Независимых Государств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Соединенных Штатов Америки, Канады и Европы*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1018,37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кооператив**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зачетного веса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молочных и молочно-мясных пород, используемых для воспроизводства общественного стада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трансплантации эмбрионов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молочного направления**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овец в крестьянских (фермерских) хозяйствах и сельскохозяйственных кооперативах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баранов-производителей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 для воспроизводства товарной отары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285158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50%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при выделении дополнительных бюджетных средств из местного бюджета.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и чистопородных животных всех видов, племенного суточного молодняка родительской/прародительской формы птиц, племенного суточного молодняка финальной формы, полученной в птицефабрике, зарегистрированной в республиканской палате субсидируется до утвержденного норматива, но не более 50% стоимости от его стоимости приобретения.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фактическое производство сельскохозяйственной продукции определяется годовыми статистическими данными за прошедший год по форме 24-сх, указанными в заключении специальной комиссии.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