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93b7" w14:textId="6aa9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29 марта 2018 года № 10704. Зарегистрировано Департаментом юстиции Кызылординской области 13 апреля 2018 года № 6250.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№10704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городу Кызылорда на 2018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Кызылорда Кызылординской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11931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 возникшие с 1 сентября 2018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699"/>
        <w:gridCol w:w="2326"/>
        <w:gridCol w:w="1652"/>
        <w:gridCol w:w="1652"/>
        <w:gridCol w:w="1653"/>
        <w:gridCol w:w="1653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(частный и государственный)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 тельный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 тельный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7"/>
        <w:gridCol w:w="2667"/>
        <w:gridCol w:w="2100"/>
        <w:gridCol w:w="1382"/>
        <w:gridCol w:w="2101"/>
        <w:gridCol w:w="13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(частный и государственный)</w:t>
            </w:r>
          </w:p>
          <w:bookmarkEnd w:id="6"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 тельный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 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(040)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bookmarkEnd w:id="7"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(004)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вопитание и обучение и организация медицинского обслуживания в организациях дошкольного воспитания и обучения</w:t>
            </w:r>
          </w:p>
          <w:bookmarkEnd w:id="8"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29 680 тенге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24 390 тенге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 тенге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18 488 тенге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2667"/>
        <w:gridCol w:w="1755"/>
        <w:gridCol w:w="3061"/>
        <w:gridCol w:w="1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(частный и государственный)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 тельный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 тельный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10 м.р.п.</w:t>
            </w:r>
          </w:p>
          <w:bookmarkEnd w:id="10"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тенге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10 м.р.п.</w:t>
            </w:r>
          </w:p>
          <w:bookmarkEnd w:id="11"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