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5d70" w14:textId="6185d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22 декабря 2017 года №121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28 февраля 2018 года № 133. Зарегистрировано Департаментом юстиции Кызылординской области 14 марта 2018 года № 6202.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очередной двадцать первой сессии Аральского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номером 6101, опубликовано в районной газете "Толқын" от 20 января 2017 года №6и 9 января 2018 года в эталонном контрольном банке нормативных правовых актов Республике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13 071 318,8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1 879 383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19 944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43 350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11 128 704,8 тысяч тенге, в том числе субвенции – 9 054 373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- 13 077 335,6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1 309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10 926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9 617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41 103 тысяч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41 103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- 48 365,8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48 365,8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в следующей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В данном решении учесть распределение текущего целевого трансферта за счет средств из районного бюджета на 2018 год в нижеследующем: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Аральск – 86 204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поселок Жаксыкылыш – 5 062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поселок Саксаульск – 10 296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сельский округ Аманоткел – 4 885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сельский округ Камыстыбас – 1 562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сельский округ Каракум – 1 560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сельский округ Октябрь – 2 600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2018 года и подлежит официальному опубликованию.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двадцать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второй сессий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Прекеев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 двадцать второй сессии Аральского районного маслихата от "28" декабря 2018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 двадцатой сессии Аральского районного маслихата от "22" декабря 2017года № 121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1064"/>
        <w:gridCol w:w="1064"/>
        <w:gridCol w:w="6223"/>
        <w:gridCol w:w="31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8"/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2018 год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13 071 381,8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1 879 383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246 072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246 072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1 296 213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1 260 733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`</w:t>
            </w:r>
          </w:p>
          <w:bookmarkEnd w:id="31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Продажанематериальных активов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11 128 704,8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11 128 704,8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11 128 704,8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"/>
        </w:tc>
        <w:tc>
          <w:tcPr>
            <w:tcW w:w="3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2018 год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13 077 335,6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758 223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179 593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151 746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261 741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261 741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105 766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предпринимательства,промышленности и туризма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7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8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7 625 682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176 449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6 590 633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6 473 292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117 341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0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805 955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289 041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289 041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 от 26 июля 1999 года удостоенных высокого звания "Халыққаһарманы", почетных званий республики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564 206,6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10 401,6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8 516,6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501 636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501 636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718 607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100 901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4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44 753,3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44 753,3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44 753,3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245 089,9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195 088,9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36 972,9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709 990,7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709 990,7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445 565,7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154 405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9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0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1 495 572,1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1 495 572,1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22 782,1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1 052 114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передаваемые органам местного самоуправления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О7</w:t>
            </w:r>
          </w:p>
          <w:bookmarkEnd w:id="53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- 48 365,8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48 365,8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5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15 324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9 617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52 763,8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53 161,8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53 161,8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внеочередной двадцать второй сессии Аральского районного маслихата от "28" декабря 2018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очередной двадцатой сессии Аральского районного маслихата от "22 " декабря 2017 года № 121</w:t>
            </w:r>
          </w:p>
        </w:tc>
      </w:tr>
    </w:tbl>
    <w:bookmarkStart w:name="z28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расходов на 2018 год аппаратов акима сельских округов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41"/>
        <w:gridCol w:w="2837"/>
        <w:gridCol w:w="2532"/>
        <w:gridCol w:w="2044"/>
        <w:gridCol w:w="2106"/>
        <w:gridCol w:w="2066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8"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 (123001000)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-(123003000) Оказание социальной помощи нуждающимся гражданам на дому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 (123004000) Обеспечение деятельности организаций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-(123006000) 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Аралкум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Атанши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Акирек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Боген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"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Беларан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16 509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5"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Бекбауыл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"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Жанакурылыс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7"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Жинишкекум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8"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Жетесби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9"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Каратерен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0"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Куланды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"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Косаман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"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Косжар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3"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Мергенсай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4"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Райым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42 006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5"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Сазды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13 779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6"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Сапак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14 469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261 741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162 163</w:t>
            </w:r>
          </w:p>
        </w:tc>
      </w:tr>
    </w:tbl>
    <w:bookmarkStart w:name="z3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50"/>
        <w:gridCol w:w="2456"/>
        <w:gridCol w:w="2456"/>
        <w:gridCol w:w="2778"/>
        <w:gridCol w:w="2538"/>
        <w:gridCol w:w="1173"/>
      </w:tblGrid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9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-(123008000) Освещение улиц населенных пунктов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-(123009000) 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-(123041000)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классификаций -(452051000) Трансферты передаваемые органам местного самоуправления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Аралкум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Атанши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23 027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Акирек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43 971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Боген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61 547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5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Беларан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24 447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6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Бекбауыл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36 252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7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Жанакурылыс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47 993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8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Жинишкекум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36 109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9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Жетесби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0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Каратерен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1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Куланды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25 931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2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Косаман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31 814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3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Косжар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4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Мергенсай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74 188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5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Райым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85 242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6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Сазды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39 182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7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Сапак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17 409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