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47955" w14:textId="9d47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Аральского района от 15 февраля 2018 года № 259-қ "О некоторых вопросах проведения единых государственных закупок в 2018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18 апреля 2018 года № 303-қ. Зарегистрировано Департаментом юстиции Кызылординской области 28 апреля 2018 года № 6281.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Аральского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Аральского района от 15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259қ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проведения единых государственных закупок, в 2018 году" (зарегистрировано в Реестре государственной регистрации нормативных правовых актов за № 6175, 2 марта 2018 года опубликовано в эталонном контрольном банке нормативных правовых актов Республике Казахстан в электронном виде)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коммунальное государственное учреждение "Отдел государственных закупок Аральского района" единым организатором государственных закупок для заказчиков.".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Руководителю коммунального государственного учреждения "Отдел государственных закупок Аральского района" в установленном законодательством порядке принять меры, вытекающие из настоящего постановления.".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